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4130B02" w:rsidP="5FE7A74D" w:rsidRDefault="64130B02" w14:paraId="3B4455C4" w14:textId="72B3522A">
      <w:pPr>
        <w:pStyle w:val="Title"/>
        <w:rPr>
          <w:rFonts w:ascii="Source Sans Pro" w:hAnsi="Source Sans Pro" w:eastAsia="Source Sans Pro" w:cs="Source Sans Pro"/>
          <w:b w:val="1"/>
          <w:bCs w:val="1"/>
          <w:color w:val="auto"/>
          <w:sz w:val="36"/>
          <w:szCs w:val="36"/>
        </w:rPr>
      </w:pPr>
      <w:r w:rsidRPr="5FE7A74D" w:rsidR="64130B02">
        <w:rPr>
          <w:rFonts w:ascii="Source Sans Pro" w:hAnsi="Source Sans Pro" w:eastAsia="Source Sans Pro" w:cs="Source Sans Pro"/>
          <w:b w:val="1"/>
          <w:bCs w:val="1"/>
          <w:color w:val="auto"/>
          <w:sz w:val="36"/>
          <w:szCs w:val="36"/>
        </w:rPr>
        <w:t>Stigma Silenced: Stories Spoken (A Mental Health Podcast)</w:t>
      </w:r>
    </w:p>
    <w:p w:rsidR="6692F981" w:rsidP="5FE7A74D" w:rsidRDefault="6692F981" w14:paraId="77371332" w14:textId="1F0C0785">
      <w:pPr>
        <w:pStyle w:val="Heading1"/>
        <w:spacing w:before="0" w:beforeAutospacing="off" w:after="240" w:afterAutospacing="off"/>
        <w:rPr>
          <w:color w:val="auto"/>
        </w:rPr>
      </w:pPr>
      <w:r w:rsidRPr="5FE7A74D" w:rsidR="6692F981">
        <w:rPr>
          <w:color w:val="auto"/>
        </w:rPr>
        <w:t>Episode One: Reclaiming Madness with Mack Thompson - Transcript</w:t>
      </w:r>
    </w:p>
    <w:p w:rsidR="52C9E499" w:rsidP="5FE7A74D" w:rsidRDefault="52C9E499" w14:paraId="52EE041B" w14:textId="1EB2425C">
      <w:pPr>
        <w:spacing w:after="200" w:afterAutospacing="off"/>
        <w:rPr>
          <w:rFonts w:ascii="Source Sans Pro" w:hAnsi="Source Sans Pro" w:eastAsia="Source Sans Pro" w:cs="Source Sans Pro"/>
        </w:rPr>
      </w:pPr>
      <w:r w:rsidRPr="5FE7A74D" w:rsidR="52C9E499">
        <w:rPr>
          <w:rFonts w:ascii="Source Sans Pro" w:hAnsi="Source Sans Pro" w:eastAsia="Source Sans Pro" w:cs="Source Sans Pro"/>
        </w:rPr>
        <w:t>Bailey Patterson</w:t>
      </w:r>
      <w:r w:rsidRPr="5FE7A74D" w:rsidR="7BE54404">
        <w:rPr>
          <w:rFonts w:ascii="Source Sans Pro" w:hAnsi="Source Sans Pro" w:eastAsia="Source Sans Pro" w:cs="Source Sans Pro"/>
        </w:rPr>
        <w:t xml:space="preserve"> </w:t>
      </w:r>
      <w:r w:rsidRPr="5FE7A74D" w:rsidR="140DB3B1">
        <w:rPr>
          <w:rFonts w:ascii="Source Sans Pro" w:hAnsi="Source Sans Pro" w:eastAsia="Source Sans Pro" w:cs="Source Sans Pro"/>
        </w:rPr>
        <w:t xml:space="preserve">(BP) </w:t>
      </w:r>
      <w:r w:rsidRPr="5FE7A74D" w:rsidR="7BE54404">
        <w:rPr>
          <w:rFonts w:ascii="Source Sans Pro" w:hAnsi="Source Sans Pro" w:eastAsia="Source Sans Pro" w:cs="Source Sans Pro"/>
        </w:rPr>
        <w:t>– she/her</w:t>
      </w:r>
      <w:r w:rsidRPr="5FE7A74D" w:rsidR="52C9E499">
        <w:rPr>
          <w:rFonts w:ascii="Source Sans Pro" w:hAnsi="Source Sans Pro" w:eastAsia="Source Sans Pro" w:cs="Source Sans Pro"/>
        </w:rPr>
        <w:t>, Host</w:t>
      </w:r>
    </w:p>
    <w:p w:rsidR="52C9E499" w:rsidP="5FE7A74D" w:rsidRDefault="52C9E499" w14:paraId="420B8DBA" w14:textId="1549CC13">
      <w:pPr>
        <w:pStyle w:val="Normal"/>
        <w:spacing w:after="200" w:afterAutospacing="off"/>
        <w:rPr>
          <w:rFonts w:ascii="Source Sans Pro" w:hAnsi="Source Sans Pro" w:eastAsia="Source Sans Pro" w:cs="Source Sans Pro"/>
        </w:rPr>
      </w:pPr>
      <w:r w:rsidRPr="5FE7A74D" w:rsidR="52C9E499">
        <w:rPr>
          <w:rFonts w:ascii="Source Sans Pro" w:hAnsi="Source Sans Pro" w:eastAsia="Source Sans Pro" w:cs="Source Sans Pro"/>
        </w:rPr>
        <w:t>Mack Thompson</w:t>
      </w:r>
      <w:r w:rsidRPr="5FE7A74D" w:rsidR="484C90EB">
        <w:rPr>
          <w:rFonts w:ascii="Source Sans Pro" w:hAnsi="Source Sans Pro" w:eastAsia="Source Sans Pro" w:cs="Source Sans Pro"/>
        </w:rPr>
        <w:t xml:space="preserve"> </w:t>
      </w:r>
      <w:r w:rsidRPr="5FE7A74D" w:rsidR="4C171D19">
        <w:rPr>
          <w:rFonts w:ascii="Source Sans Pro" w:hAnsi="Source Sans Pro" w:eastAsia="Source Sans Pro" w:cs="Source Sans Pro"/>
        </w:rPr>
        <w:t xml:space="preserve">(MT) </w:t>
      </w:r>
      <w:r w:rsidRPr="5FE7A74D" w:rsidR="484C90EB">
        <w:rPr>
          <w:rFonts w:ascii="Source Sans Pro" w:hAnsi="Source Sans Pro" w:eastAsia="Source Sans Pro" w:cs="Source Sans Pro"/>
        </w:rPr>
        <w:t>– he/they</w:t>
      </w:r>
      <w:r w:rsidRPr="5FE7A74D" w:rsidR="52C9E499">
        <w:rPr>
          <w:rFonts w:ascii="Source Sans Pro" w:hAnsi="Source Sans Pro" w:eastAsia="Source Sans Pro" w:cs="Source Sans Pro"/>
        </w:rPr>
        <w:t>, Guest</w:t>
      </w:r>
    </w:p>
    <w:p w:rsidR="52C9E499" w:rsidP="5FE7A74D" w:rsidRDefault="52C9E499" w14:paraId="6254CADF" w14:textId="787CA314">
      <w:pPr>
        <w:pStyle w:val="Normal"/>
        <w:spacing w:after="200" w:afterAutospacing="off"/>
        <w:rPr>
          <w:rFonts w:ascii="Source Sans Pro" w:hAnsi="Source Sans Pro" w:eastAsia="Source Sans Pro" w:cs="Source Sans Pro"/>
        </w:rPr>
      </w:pPr>
      <w:r w:rsidRPr="5FE7A74D" w:rsidR="52C9E499">
        <w:rPr>
          <w:rFonts w:ascii="Source Sans Pro" w:hAnsi="Source Sans Pro" w:eastAsia="Source Sans Pro" w:cs="Source Sans Pro"/>
        </w:rPr>
        <w:t>(Introduction Music)</w:t>
      </w:r>
    </w:p>
    <w:p w:rsidR="00123A3A" w:rsidP="5FE7A74D" w:rsidRDefault="00123A3A" w14:paraId="52EE2583" w14:textId="40C5A093">
      <w:pPr>
        <w:spacing w:after="200" w:afterAutospacing="off"/>
        <w:rPr>
          <w:rFonts w:ascii="Source Sans Pro" w:hAnsi="Source Sans Pro" w:eastAsia="Source Sans Pro" w:cs="Source Sans Pro"/>
        </w:rPr>
      </w:pPr>
      <w:r w:rsidRPr="5FE7A74D" w:rsidR="48DC44FC">
        <w:rPr>
          <w:rFonts w:ascii="Source Sans Pro" w:hAnsi="Source Sans Pro" w:eastAsia="Source Sans Pro" w:cs="Source Sans Pro"/>
        </w:rPr>
        <w:t>Bailey Patterson</w:t>
      </w:r>
      <w:r w:rsidRPr="5FE7A74D" w:rsidR="734E2EF3">
        <w:rPr>
          <w:rFonts w:ascii="Source Sans Pro" w:hAnsi="Source Sans Pro" w:eastAsia="Source Sans Pro" w:cs="Source Sans Pro"/>
        </w:rPr>
        <w:t xml:space="preserve"> (BP)</w:t>
      </w:r>
      <w:r w:rsidRPr="5FE7A74D" w:rsidR="48DC44FC">
        <w:rPr>
          <w:rFonts w:ascii="Source Sans Pro" w:hAnsi="Source Sans Pro" w:eastAsia="Source Sans Pro" w:cs="Source Sans Pro"/>
        </w:rPr>
        <w:t xml:space="preserve">: </w:t>
      </w:r>
      <w:r w:rsidRPr="5FE7A74D" w:rsidR="00000000">
        <w:rPr>
          <w:rFonts w:ascii="Source Sans Pro" w:hAnsi="Source Sans Pro" w:eastAsia="Source Sans Pro" w:cs="Source Sans Pro"/>
        </w:rPr>
        <w:t xml:space="preserve">This is episode </w:t>
      </w:r>
      <w:r w:rsidRPr="5FE7A74D" w:rsidR="5F9AA23D">
        <w:rPr>
          <w:rFonts w:ascii="Source Sans Pro" w:hAnsi="Source Sans Pro" w:eastAsia="Source Sans Pro" w:cs="Source Sans Pro"/>
        </w:rPr>
        <w:t xml:space="preserve">1 </w:t>
      </w:r>
      <w:r w:rsidRPr="5FE7A74D" w:rsidR="00000000">
        <w:rPr>
          <w:rFonts w:ascii="Source Sans Pro" w:hAnsi="Source Sans Pro" w:eastAsia="Source Sans Pro" w:cs="Source Sans Pro"/>
        </w:rPr>
        <w:t xml:space="preserve">of </w:t>
      </w:r>
      <w:r w:rsidRPr="5FE7A74D" w:rsidR="437F6F13">
        <w:rPr>
          <w:rFonts w:ascii="Source Sans Pro" w:hAnsi="Source Sans Pro" w:eastAsia="Source Sans Pro" w:cs="Source Sans Pro"/>
          <w:i w:val="1"/>
          <w:iCs w:val="1"/>
        </w:rPr>
        <w:t>Stigma Silenced: Stories S</w:t>
      </w:r>
      <w:r w:rsidRPr="5FE7A74D" w:rsidR="00000000">
        <w:rPr>
          <w:rFonts w:ascii="Source Sans Pro" w:hAnsi="Source Sans Pro" w:eastAsia="Source Sans Pro" w:cs="Source Sans Pro"/>
          <w:i w:val="1"/>
          <w:iCs w:val="1"/>
        </w:rPr>
        <w:t>poken</w:t>
      </w:r>
      <w:r w:rsidRPr="5FE7A74D" w:rsidR="3FEF685D">
        <w:rPr>
          <w:rFonts w:ascii="Source Sans Pro" w:hAnsi="Source Sans Pro" w:eastAsia="Source Sans Pro" w:cs="Source Sans Pro"/>
          <w:i w:val="1"/>
          <w:iCs w:val="1"/>
        </w:rPr>
        <w:t>—</w:t>
      </w:r>
      <w:r w:rsidRPr="5FE7A74D" w:rsidR="00000000">
        <w:rPr>
          <w:rFonts w:ascii="Source Sans Pro" w:hAnsi="Source Sans Pro" w:eastAsia="Source Sans Pro" w:cs="Source Sans Pro"/>
        </w:rPr>
        <w:t xml:space="preserve">a mental health podcast. This podcast is produced in collaboration with </w:t>
      </w:r>
      <w:r w:rsidRPr="5FE7A74D" w:rsidR="67D3B5D7">
        <w:rPr>
          <w:rFonts w:ascii="Source Sans Pro" w:hAnsi="Source Sans Pro" w:eastAsia="Source Sans Pro" w:cs="Source Sans Pro"/>
        </w:rPr>
        <w:t xml:space="preserve">Sphere </w:t>
      </w:r>
      <w:r w:rsidRPr="5FE7A74D" w:rsidR="00000000">
        <w:rPr>
          <w:rFonts w:ascii="Source Sans Pro" w:hAnsi="Source Sans Pro" w:eastAsia="Source Sans Pro" w:cs="Source Sans Pro"/>
        </w:rPr>
        <w:t xml:space="preserve">at the Human Development Institute, University of Kentucky. Please enjoy this episode. </w:t>
      </w:r>
    </w:p>
    <w:p w:rsidR="00123A3A" w:rsidP="5FE7A74D" w:rsidRDefault="00123A3A" w14:paraId="30A24C1E" w14:textId="06ACBAF7">
      <w:pPr>
        <w:spacing w:after="200" w:afterAutospacing="off"/>
        <w:rPr>
          <w:rFonts w:ascii="Source Sans Pro" w:hAnsi="Source Sans Pro" w:eastAsia="Source Sans Pro" w:cs="Source Sans Pro"/>
          <w:i w:val="1"/>
          <w:iCs w:val="1"/>
        </w:rPr>
      </w:pPr>
      <w:r w:rsidRPr="5FE7A74D" w:rsidR="00000000">
        <w:rPr>
          <w:rFonts w:ascii="Source Sans Pro" w:hAnsi="Source Sans Pro" w:eastAsia="Source Sans Pro" w:cs="Source Sans Pro"/>
          <w:i w:val="1"/>
          <w:iCs w:val="1"/>
        </w:rPr>
        <w:t xml:space="preserve">The views and opinions expressed in this podcast are those of the guest speakers, and do not necessarily reflect the </w:t>
      </w:r>
      <w:r w:rsidRPr="5FE7A74D" w:rsidR="7886A50F">
        <w:rPr>
          <w:rFonts w:ascii="Source Sans Pro" w:hAnsi="Source Sans Pro" w:eastAsia="Source Sans Pro" w:cs="Source Sans Pro"/>
          <w:i w:val="1"/>
          <w:iCs w:val="1"/>
        </w:rPr>
        <w:t>views,</w:t>
      </w:r>
      <w:r w:rsidRPr="5FE7A74D" w:rsidR="00000000">
        <w:rPr>
          <w:rFonts w:ascii="Source Sans Pro" w:hAnsi="Source Sans Pro" w:eastAsia="Source Sans Pro" w:cs="Source Sans Pro"/>
          <w:i w:val="1"/>
          <w:iCs w:val="1"/>
        </w:rPr>
        <w:t xml:space="preserve"> positions or opinions of the University of Kentucky, the Human Development Institute</w:t>
      </w:r>
      <w:r w:rsidRPr="5FE7A74D" w:rsidR="00000000">
        <w:rPr>
          <w:rFonts w:ascii="Source Sans Pro" w:hAnsi="Source Sans Pro" w:eastAsia="Source Sans Pro" w:cs="Source Sans Pro"/>
          <w:i w:val="1"/>
          <w:iCs w:val="1"/>
        </w:rPr>
        <w:t xml:space="preserve">, </w:t>
      </w:r>
      <w:r w:rsidRPr="5FE7A74D" w:rsidR="28945363">
        <w:rPr>
          <w:rFonts w:ascii="Source Sans Pro" w:hAnsi="Source Sans Pro" w:eastAsia="Source Sans Pro" w:cs="Source Sans Pro"/>
          <w:i w:val="1"/>
          <w:iCs w:val="1"/>
        </w:rPr>
        <w:t>S</w:t>
      </w:r>
      <w:r w:rsidRPr="5FE7A74D" w:rsidR="00000000">
        <w:rPr>
          <w:rFonts w:ascii="Source Sans Pro" w:hAnsi="Source Sans Pro" w:eastAsia="Source Sans Pro" w:cs="Source Sans Pro"/>
          <w:i w:val="1"/>
          <w:iCs w:val="1"/>
        </w:rPr>
        <w:t>phere</w:t>
      </w:r>
      <w:r w:rsidRPr="5FE7A74D" w:rsidR="428F557E">
        <w:rPr>
          <w:rFonts w:ascii="Source Sans Pro" w:hAnsi="Source Sans Pro" w:eastAsia="Source Sans Pro" w:cs="Source Sans Pro"/>
          <w:i w:val="1"/>
          <w:iCs w:val="1"/>
        </w:rPr>
        <w:t>.</w:t>
      </w:r>
      <w:r w:rsidRPr="5FE7A74D" w:rsidR="00000000">
        <w:rPr>
          <w:rFonts w:ascii="Source Sans Pro" w:hAnsi="Source Sans Pro" w:eastAsia="Source Sans Pro" w:cs="Source Sans Pro"/>
          <w:i w:val="1"/>
          <w:iCs w:val="1"/>
        </w:rPr>
        <w:t xml:space="preserve"> or any related </w:t>
      </w:r>
      <w:r w:rsidRPr="5FE7A74D" w:rsidR="00000000">
        <w:rPr>
          <w:rFonts w:ascii="Source Sans Pro" w:hAnsi="Source Sans Pro" w:eastAsia="Source Sans Pro" w:cs="Source Sans Pro"/>
          <w:i w:val="1"/>
          <w:iCs w:val="1"/>
        </w:rPr>
        <w:t>entities</w:t>
      </w:r>
      <w:r w:rsidRPr="5FE7A74D" w:rsidR="5BE6A2A1">
        <w:rPr>
          <w:rFonts w:ascii="Source Sans Pro" w:hAnsi="Source Sans Pro" w:eastAsia="Source Sans Pro" w:cs="Source Sans Pro"/>
          <w:i w:val="1"/>
          <w:iCs w:val="1"/>
        </w:rPr>
        <w:t>.</w:t>
      </w:r>
    </w:p>
    <w:p w:rsidR="5BE6A2A1" w:rsidP="5FE7A74D" w:rsidRDefault="5BE6A2A1" w14:paraId="73C334A2" w14:textId="233FE478">
      <w:pPr>
        <w:pStyle w:val="Normal"/>
        <w:spacing w:after="200" w:afterAutospacing="off"/>
        <w:rPr>
          <w:rFonts w:ascii="Source Sans Pro" w:hAnsi="Source Sans Pro" w:eastAsia="Source Sans Pro" w:cs="Source Sans Pro"/>
          <w:i w:val="1"/>
          <w:iCs w:val="1"/>
        </w:rPr>
      </w:pPr>
      <w:r w:rsidRPr="5FE7A74D" w:rsidR="5BE6A2A1">
        <w:rPr>
          <w:rFonts w:ascii="Source Sans Pro" w:hAnsi="Source Sans Pro" w:eastAsia="Source Sans Pro" w:cs="Source Sans Pro"/>
          <w:i w:val="1"/>
          <w:iCs w:val="1"/>
        </w:rPr>
        <w:t>-</w:t>
      </w:r>
    </w:p>
    <w:p w:rsidR="00123A3A" w:rsidP="5FE7A74D" w:rsidRDefault="00123A3A" w14:paraId="37AB585F" w14:textId="7F40C4D9">
      <w:pPr>
        <w:spacing w:after="200" w:afterAutospacing="off"/>
        <w:rPr>
          <w:rFonts w:ascii="Source Sans Pro" w:hAnsi="Source Sans Pro" w:eastAsia="Source Sans Pro" w:cs="Source Sans Pro"/>
        </w:rPr>
      </w:pPr>
      <w:r w:rsidRPr="5FE7A74D" w:rsidR="6D8B327A">
        <w:rPr>
          <w:rFonts w:ascii="Source Sans Pro" w:hAnsi="Source Sans Pro" w:eastAsia="Source Sans Pro" w:cs="Source Sans Pro"/>
        </w:rPr>
        <w:t>BP: F</w:t>
      </w:r>
      <w:r w:rsidRPr="5FE7A74D" w:rsidR="00000000">
        <w:rPr>
          <w:rFonts w:ascii="Source Sans Pro" w:hAnsi="Source Sans Pro" w:eastAsia="Source Sans Pro" w:cs="Source Sans Pro"/>
        </w:rPr>
        <w:t xml:space="preserve">or the </w:t>
      </w:r>
      <w:r w:rsidRPr="5FE7A74D" w:rsidR="02930B88">
        <w:rPr>
          <w:rFonts w:ascii="Source Sans Pro" w:hAnsi="Source Sans Pro" w:eastAsia="Source Sans Pro" w:cs="Source Sans Pro"/>
          <w:i w:val="1"/>
          <w:iCs w:val="1"/>
        </w:rPr>
        <w:t>S</w:t>
      </w:r>
      <w:r w:rsidRPr="5FE7A74D" w:rsidR="00000000">
        <w:rPr>
          <w:rFonts w:ascii="Source Sans Pro" w:hAnsi="Source Sans Pro" w:eastAsia="Source Sans Pro" w:cs="Source Sans Pro"/>
          <w:i w:val="1"/>
          <w:iCs w:val="1"/>
        </w:rPr>
        <w:t xml:space="preserve">tigma </w:t>
      </w:r>
      <w:r w:rsidRPr="5FE7A74D" w:rsidR="1F0A1E49">
        <w:rPr>
          <w:rFonts w:ascii="Source Sans Pro" w:hAnsi="Source Sans Pro" w:eastAsia="Source Sans Pro" w:cs="Source Sans Pro"/>
          <w:i w:val="1"/>
          <w:iCs w:val="1"/>
        </w:rPr>
        <w:t>S</w:t>
      </w:r>
      <w:r w:rsidRPr="5FE7A74D" w:rsidR="00000000">
        <w:rPr>
          <w:rFonts w:ascii="Source Sans Pro" w:hAnsi="Source Sans Pro" w:eastAsia="Source Sans Pro" w:cs="Source Sans Pro"/>
          <w:i w:val="1"/>
          <w:iCs w:val="1"/>
        </w:rPr>
        <w:t>ilence</w:t>
      </w:r>
      <w:r w:rsidRPr="5FE7A74D" w:rsidR="28CE1832">
        <w:rPr>
          <w:rFonts w:ascii="Source Sans Pro" w:hAnsi="Source Sans Pro" w:eastAsia="Source Sans Pro" w:cs="Source Sans Pro"/>
          <w:i w:val="1"/>
          <w:iCs w:val="1"/>
        </w:rPr>
        <w:t>d: Stories Spoken</w:t>
      </w:r>
      <w:r w:rsidRPr="5FE7A74D" w:rsidR="00000000">
        <w:rPr>
          <w:rFonts w:ascii="Source Sans Pro" w:hAnsi="Source Sans Pro" w:eastAsia="Source Sans Pro" w:cs="Source Sans Pro"/>
        </w:rPr>
        <w:t xml:space="preserve"> podcast, this is Bailey Patterson, and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I'</w:t>
      </w:r>
      <w:r w:rsidRPr="5FE7A74D" w:rsidR="00000000">
        <w:rPr>
          <w:rFonts w:ascii="Source Sans Pro" w:hAnsi="Source Sans Pro" w:eastAsia="Source Sans Pro" w:cs="Source Sans Pro"/>
        </w:rPr>
        <w:t>m</w:t>
      </w:r>
      <w:r w:rsidRPr="5FE7A74D" w:rsidR="00000000">
        <w:rPr>
          <w:rFonts w:ascii="Source Sans Pro" w:hAnsi="Source Sans Pro" w:eastAsia="Source Sans Pro" w:cs="Source Sans Pro"/>
        </w:rPr>
        <w:t xml:space="preserve"> here with my very first guest</w:t>
      </w:r>
      <w:r w:rsidRPr="5FE7A74D" w:rsidR="67393894">
        <w:rPr>
          <w:rFonts w:ascii="Source Sans Pro" w:hAnsi="Source Sans Pro" w:eastAsia="Source Sans Pro" w:cs="Source Sans Pro"/>
        </w:rPr>
        <w:t>. I</w:t>
      </w:r>
      <w:r w:rsidRPr="5FE7A74D" w:rsidR="00000000">
        <w:rPr>
          <w:rFonts w:ascii="Source Sans Pro" w:hAnsi="Source Sans Pro" w:eastAsia="Source Sans Pro" w:cs="Source Sans Pro"/>
        </w:rPr>
        <w:t>f you would like to introduce yourself, tell us a little bit about yourself</w:t>
      </w:r>
      <w:r w:rsidRPr="5FE7A74D" w:rsidR="4795176D">
        <w:rPr>
          <w:rFonts w:ascii="Source Sans Pro" w:hAnsi="Source Sans Pro" w:eastAsia="Source Sans Pro" w:cs="Source Sans Pro"/>
        </w:rPr>
        <w:t xml:space="preserve"> a</w:t>
      </w:r>
      <w:r w:rsidRPr="5FE7A74D" w:rsidR="00000000">
        <w:rPr>
          <w:rFonts w:ascii="Source Sans Pro" w:hAnsi="Source Sans Pro" w:eastAsia="Source Sans Pro" w:cs="Source Sans Pro"/>
        </w:rPr>
        <w:t>nd you can share your pronouns if you feel comfortable doing so.</w:t>
      </w:r>
    </w:p>
    <w:p w:rsidR="00123A3A" w:rsidP="5FE7A74D" w:rsidRDefault="00000000" w14:paraId="13866B8E" w14:textId="4EA38B12">
      <w:pPr>
        <w:spacing w:after="200" w:afterAutospacing="off"/>
        <w:rPr>
          <w:rFonts w:ascii="Source Sans Pro" w:hAnsi="Source Sans Pro" w:eastAsia="Source Sans Pro" w:cs="Source Sans Pro"/>
        </w:rPr>
      </w:pPr>
      <w:r w:rsidRPr="5FE7A74D" w:rsidR="138296D5">
        <w:rPr>
          <w:rFonts w:ascii="Source Sans Pro" w:hAnsi="Source Sans Pro" w:eastAsia="Source Sans Pro" w:cs="Source Sans Pro"/>
        </w:rPr>
        <w:t xml:space="preserve">Mack Thompson (MT): </w:t>
      </w:r>
      <w:r w:rsidRPr="5FE7A74D" w:rsidR="00000000">
        <w:rPr>
          <w:rFonts w:ascii="Source Sans Pro" w:hAnsi="Source Sans Pro" w:eastAsia="Source Sans Pro" w:cs="Source Sans Pro"/>
        </w:rPr>
        <w:t>Yeah</w:t>
      </w:r>
      <w:r w:rsidRPr="5FE7A74D" w:rsidR="00000000">
        <w:rPr>
          <w:rFonts w:ascii="Source Sans Pro" w:hAnsi="Source Sans Pro" w:eastAsia="Source Sans Pro" w:cs="Source Sans Pro"/>
        </w:rPr>
        <w:t>, hi, my name is Mac</w:t>
      </w:r>
      <w:r w:rsidRPr="5FE7A74D" w:rsidR="72AB7FCB">
        <w:rPr>
          <w:rFonts w:ascii="Source Sans Pro" w:hAnsi="Source Sans Pro" w:eastAsia="Source Sans Pro" w:cs="Source Sans Pro"/>
        </w:rPr>
        <w:t>k</w:t>
      </w:r>
      <w:r w:rsidRPr="5FE7A74D" w:rsidR="56DEEC7E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I use </w:t>
      </w:r>
      <w:r w:rsidRPr="5FE7A74D" w:rsidR="1B51671C">
        <w:rPr>
          <w:rFonts w:ascii="Source Sans Pro" w:hAnsi="Source Sans Pro" w:eastAsia="Source Sans Pro" w:cs="Source Sans Pro"/>
        </w:rPr>
        <w:t>he/</w:t>
      </w:r>
      <w:r w:rsidRPr="5FE7A74D" w:rsidR="00000000">
        <w:rPr>
          <w:rFonts w:ascii="Source Sans Pro" w:hAnsi="Source Sans Pro" w:eastAsia="Source Sans Pro" w:cs="Source Sans Pro"/>
        </w:rPr>
        <w:t>they pronouns. A little bit about myself</w:t>
      </w:r>
      <w:r w:rsidRPr="5FE7A74D" w:rsidR="090D60C0">
        <w:rPr>
          <w:rFonts w:ascii="Source Sans Pro" w:hAnsi="Source Sans Pro" w:eastAsia="Source Sans Pro" w:cs="Source Sans Pro"/>
        </w:rPr>
        <w:t xml:space="preserve">: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an anthropology student </w:t>
      </w:r>
      <w:r w:rsidRPr="5FE7A74D" w:rsidR="00000000">
        <w:rPr>
          <w:rFonts w:ascii="Source Sans Pro" w:hAnsi="Source Sans Pro" w:eastAsia="Source Sans Pro" w:cs="Source Sans Pro"/>
        </w:rPr>
        <w:t xml:space="preserve">at </w:t>
      </w:r>
      <w:r w:rsidRPr="5FE7A74D" w:rsidR="00000000">
        <w:rPr>
          <w:rFonts w:ascii="Source Sans Pro" w:hAnsi="Source Sans Pro" w:eastAsia="Source Sans Pro" w:cs="Source Sans Pro"/>
        </w:rPr>
        <w:t>UK</w:t>
      </w:r>
      <w:r w:rsidRPr="5FE7A74D" w:rsidR="00000000">
        <w:rPr>
          <w:rFonts w:ascii="Source Sans Pro" w:hAnsi="Source Sans Pro" w:eastAsia="Source Sans Pro" w:cs="Source Sans Pro"/>
        </w:rPr>
        <w:t>. I have Ehlers</w:t>
      </w:r>
      <w:r w:rsidRPr="5FE7A74D" w:rsidR="145FA685">
        <w:rPr>
          <w:rFonts w:ascii="Source Sans Pro" w:hAnsi="Source Sans Pro" w:eastAsia="Source Sans Pro" w:cs="Source Sans Pro"/>
        </w:rPr>
        <w:t>-</w:t>
      </w:r>
      <w:r w:rsidRPr="5FE7A74D" w:rsidR="00000000">
        <w:rPr>
          <w:rFonts w:ascii="Source Sans Pro" w:hAnsi="Source Sans Pro" w:eastAsia="Source Sans Pro" w:cs="Source Sans Pro"/>
        </w:rPr>
        <w:t>Danlos</w:t>
      </w:r>
      <w:r w:rsidRPr="5FE7A74D" w:rsidR="156F5845">
        <w:rPr>
          <w:rFonts w:ascii="Source Sans Pro" w:hAnsi="Source Sans Pro" w:eastAsia="Source Sans Pro" w:cs="Source Sans Pro"/>
        </w:rPr>
        <w:t xml:space="preserve"> a</w:t>
      </w:r>
      <w:r w:rsidRPr="5FE7A74D" w:rsidR="00000000">
        <w:rPr>
          <w:rFonts w:ascii="Source Sans Pro" w:hAnsi="Source Sans Pro" w:eastAsia="Source Sans Pro" w:cs="Source Sans Pro"/>
        </w:rPr>
        <w:t>nd with that</w:t>
      </w:r>
      <w:r w:rsidRPr="5FE7A74D" w:rsidR="468BAB2D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I have a whole bunch of other stuff that's comorbid, or morbid or morbidity, including a lot of brain stuff</w:t>
      </w:r>
      <w:r w:rsidRPr="5FE7A74D" w:rsidR="0A17F865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which is why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here.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like, body</w:t>
      </w:r>
      <w:r w:rsidRPr="5FE7A74D" w:rsidR="6F5090EE">
        <w:rPr>
          <w:rFonts w:ascii="Source Sans Pro" w:hAnsi="Source Sans Pro" w:eastAsia="Source Sans Pro" w:cs="Source Sans Pro"/>
        </w:rPr>
        <w:t xml:space="preserve">, mind, </w:t>
      </w:r>
      <w:r w:rsidRPr="5FE7A74D" w:rsidR="00000000">
        <w:rPr>
          <w:rFonts w:ascii="Source Sans Pro" w:hAnsi="Source Sans Pro" w:eastAsia="Source Sans Pro" w:cs="Source Sans Pro"/>
        </w:rPr>
        <w:t>everything is connected, but you know,</w:t>
      </w:r>
      <w:r w:rsidRPr="5FE7A74D" w:rsidR="29A85317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psychiatric conditions, et</w:t>
      </w:r>
      <w:r w:rsidRPr="5FE7A74D" w:rsidR="00000000">
        <w:rPr>
          <w:rFonts w:ascii="Source Sans Pro" w:hAnsi="Source Sans Pro" w:eastAsia="Source Sans Pro" w:cs="Source Sans Pro"/>
        </w:rPr>
        <w:t>c</w:t>
      </w:r>
      <w:r w:rsidRPr="5FE7A74D" w:rsidR="00000000">
        <w:rPr>
          <w:rFonts w:ascii="Source Sans Pro" w:hAnsi="Source Sans Pro" w:eastAsia="Source Sans Pro" w:cs="Source Sans Pro"/>
        </w:rPr>
        <w:t xml:space="preserve">. </w:t>
      </w:r>
      <w:r w:rsidRPr="5FE7A74D" w:rsidR="00000000">
        <w:rPr>
          <w:rFonts w:ascii="Source Sans Pro" w:hAnsi="Source Sans Pro" w:eastAsia="Source Sans Pro" w:cs="Source Sans Pro"/>
        </w:rPr>
        <w:t xml:space="preserve">And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just </w:t>
      </w:r>
      <w:bookmarkStart w:name="_Int_TW0p3cof" w:id="723751794"/>
      <w:r w:rsidRPr="5FE7A74D" w:rsidR="00000000">
        <w:rPr>
          <w:rFonts w:ascii="Source Sans Pro" w:hAnsi="Source Sans Pro" w:eastAsia="Source Sans Pro" w:cs="Source Sans Pro"/>
        </w:rPr>
        <w:t>really excited</w:t>
      </w:r>
      <w:bookmarkEnd w:id="723751794"/>
      <w:r w:rsidRPr="5FE7A74D" w:rsidR="00000000">
        <w:rPr>
          <w:rFonts w:ascii="Source Sans Pro" w:hAnsi="Source Sans Pro" w:eastAsia="Source Sans Pro" w:cs="Source Sans Pro"/>
        </w:rPr>
        <w:t xml:space="preserve"> to be here and </w:t>
      </w:r>
      <w:r w:rsidRPr="5FE7A74D" w:rsidR="05373C12">
        <w:rPr>
          <w:rFonts w:ascii="Source Sans Pro" w:hAnsi="Source Sans Pro" w:eastAsia="Source Sans Pro" w:cs="Source Sans Pro"/>
        </w:rPr>
        <w:t>excited</w:t>
      </w:r>
      <w:r w:rsidRPr="5FE7A74D" w:rsidR="00000000">
        <w:rPr>
          <w:rFonts w:ascii="Source Sans Pro" w:hAnsi="Source Sans Pro" w:eastAsia="Source Sans Pro" w:cs="Source Sans Pro"/>
        </w:rPr>
        <w:t xml:space="preserve"> to be the first person</w:t>
      </w:r>
      <w:r w:rsidRPr="5FE7A74D" w:rsidR="75BDAA5B">
        <w:rPr>
          <w:rFonts w:ascii="Source Sans Pro" w:hAnsi="Source Sans Pro" w:eastAsia="Source Sans Pro" w:cs="Source Sans Pro"/>
        </w:rPr>
        <w:t>—</w:t>
      </w:r>
      <w:r w:rsidRPr="5FE7A74D" w:rsidR="475B7785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an honor and a massive privilege.</w:t>
      </w:r>
      <w:r w:rsidRPr="5FE7A74D" w:rsidR="00000000">
        <w:rPr>
          <w:rFonts w:ascii="Source Sans Pro" w:hAnsi="Source Sans Pro" w:eastAsia="Source Sans Pro" w:cs="Source Sans Pro"/>
        </w:rPr>
        <w:t xml:space="preserve"> Thank you for having me today.</w:t>
      </w:r>
    </w:p>
    <w:p w:rsidR="00123A3A" w:rsidP="5FE7A74D" w:rsidRDefault="00123A3A" w14:paraId="55AA6BE6" w14:textId="2B1BBC23">
      <w:pPr>
        <w:pStyle w:val="Normal"/>
        <w:spacing w:after="200" w:afterAutospacing="off"/>
        <w:rPr>
          <w:rFonts w:ascii="Source Sans Pro" w:hAnsi="Source Sans Pro" w:eastAsia="Source Sans Pro" w:cs="Source Sans Pro"/>
        </w:rPr>
      </w:pPr>
      <w:r w:rsidRPr="5FE7A74D" w:rsidR="25DE1DC6">
        <w:rPr>
          <w:rFonts w:ascii="Source Sans Pro" w:hAnsi="Source Sans Pro" w:eastAsia="Source Sans Pro" w:cs="Source Sans Pro"/>
        </w:rPr>
        <w:t xml:space="preserve">BP: </w:t>
      </w:r>
      <w:r w:rsidRPr="5FE7A74D" w:rsidR="00000000">
        <w:rPr>
          <w:rFonts w:ascii="Source Sans Pro" w:hAnsi="Source Sans Pro" w:eastAsia="Source Sans Pro" w:cs="Source Sans Pro"/>
        </w:rPr>
        <w:t xml:space="preserve">Of course, </w:t>
      </w:r>
      <w:r w:rsidRPr="5FE7A74D" w:rsidR="00000000">
        <w:rPr>
          <w:rFonts w:ascii="Source Sans Pro" w:hAnsi="Source Sans Pro" w:eastAsia="Source Sans Pro" w:cs="Source Sans Pro"/>
        </w:rPr>
        <w:t>we're</w:t>
      </w:r>
      <w:r w:rsidRPr="5FE7A74D" w:rsidR="00000000">
        <w:rPr>
          <w:rFonts w:ascii="Source Sans Pro" w:hAnsi="Source Sans Pro" w:eastAsia="Source Sans Pro" w:cs="Source Sans Pro"/>
        </w:rPr>
        <w:t xml:space="preserve"> so glad to have you. </w:t>
      </w:r>
      <w:r w:rsidRPr="5FE7A74D" w:rsidR="1B6635F2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>o just jump right in with the questions. The first question I have is</w:t>
      </w:r>
      <w:r w:rsidRPr="5FE7A74D" w:rsidR="00000000">
        <w:rPr>
          <w:rFonts w:ascii="Source Sans Pro" w:hAnsi="Source Sans Pro" w:eastAsia="Source Sans Pro" w:cs="Source Sans Pro"/>
          <w:b w:val="1"/>
          <w:bCs w:val="1"/>
        </w:rPr>
        <w:t xml:space="preserve"> how do you describe yourself and your identity </w:t>
      </w:r>
      <w:r w:rsidRPr="5FE7A74D" w:rsidR="00000000">
        <w:rPr>
          <w:rFonts w:ascii="Source Sans Pro" w:hAnsi="Source Sans Pro" w:eastAsia="Source Sans Pro" w:cs="Source Sans Pro"/>
          <w:b w:val="1"/>
          <w:bCs w:val="1"/>
        </w:rPr>
        <w:t xml:space="preserve">in </w:t>
      </w:r>
      <w:r w:rsidRPr="5FE7A74D" w:rsidR="00000000">
        <w:rPr>
          <w:rFonts w:ascii="Source Sans Pro" w:hAnsi="Source Sans Pro" w:eastAsia="Source Sans Pro" w:cs="Source Sans Pro"/>
          <w:b w:val="1"/>
          <w:bCs w:val="1"/>
        </w:rPr>
        <w:t>terms of mental health disability?</w:t>
      </w:r>
      <w:r w:rsidRPr="5FE7A74D" w:rsidR="00000000">
        <w:rPr>
          <w:rFonts w:ascii="Source Sans Pro" w:hAnsi="Source Sans Pro" w:eastAsia="Source Sans Pro" w:cs="Source Sans Pro"/>
        </w:rPr>
        <w:t xml:space="preserve"> And what is your preferred language with that?</w:t>
      </w:r>
    </w:p>
    <w:p w:rsidR="00123A3A" w:rsidP="5FE7A74D" w:rsidRDefault="00123A3A" w14:paraId="6D7ADDB1" w14:textId="0EF20849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4C9AD95C">
        <w:rPr>
          <w:rFonts w:ascii="Source Sans Pro" w:hAnsi="Source Sans Pro" w:eastAsia="Source Sans Pro" w:cs="Source Sans Pro"/>
        </w:rPr>
        <w:t>MT:</w:t>
      </w:r>
      <w:r w:rsidRPr="5FE7A74D" w:rsidR="00000000">
        <w:rPr>
          <w:rFonts w:ascii="Source Sans Pro" w:hAnsi="Source Sans Pro" w:eastAsia="Source Sans Pro" w:cs="Source Sans Pro"/>
        </w:rPr>
        <w:t xml:space="preserve"> I ascribe a lot to </w:t>
      </w:r>
      <w:r w:rsidRPr="5FE7A74D" w:rsidR="388DAED0">
        <w:rPr>
          <w:rFonts w:ascii="Source Sans Pro" w:hAnsi="Source Sans Pro" w:eastAsia="Source Sans Pro" w:cs="Source Sans Pro"/>
        </w:rPr>
        <w:t>M</w:t>
      </w:r>
      <w:r w:rsidRPr="5FE7A74D" w:rsidR="00000000">
        <w:rPr>
          <w:rFonts w:ascii="Source Sans Pro" w:hAnsi="Source Sans Pro" w:eastAsia="Source Sans Pro" w:cs="Source Sans Pro"/>
        </w:rPr>
        <w:t xml:space="preserve">ad </w:t>
      </w:r>
      <w:r w:rsidRPr="5FE7A74D" w:rsidR="4D2C4E0F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 xml:space="preserve">heory. </w:t>
      </w:r>
      <w:r w:rsidRPr="5FE7A74D" w:rsidR="00000000">
        <w:rPr>
          <w:rFonts w:ascii="Source Sans Pro" w:hAnsi="Source Sans Pro" w:eastAsia="Source Sans Pro" w:cs="Source Sans Pro"/>
        </w:rPr>
        <w:t>So</w:t>
      </w:r>
      <w:r w:rsidRPr="5FE7A74D" w:rsidR="40BBFD42">
        <w:rPr>
          <w:rFonts w:ascii="Source Sans Pro" w:hAnsi="Source Sans Pro" w:eastAsia="Source Sans Pro" w:cs="Source Sans Pro"/>
        </w:rPr>
        <w:t xml:space="preserve">, I </w:t>
      </w:r>
      <w:r w:rsidRPr="5FE7A74D" w:rsidR="00000000">
        <w:rPr>
          <w:rFonts w:ascii="Source Sans Pro" w:hAnsi="Source Sans Pro" w:eastAsia="Source Sans Pro" w:cs="Source Sans Pro"/>
        </w:rPr>
        <w:t xml:space="preserve">identify as </w:t>
      </w:r>
      <w:r w:rsidRPr="5FE7A74D" w:rsidR="17E02169">
        <w:rPr>
          <w:rFonts w:ascii="Source Sans Pro" w:hAnsi="Source Sans Pro" w:eastAsia="Source Sans Pro" w:cs="Source Sans Pro"/>
        </w:rPr>
        <w:t>'mad,’</w:t>
      </w:r>
      <w:r w:rsidRPr="5FE7A74D" w:rsidR="00000000">
        <w:rPr>
          <w:rFonts w:ascii="Source Sans Pro" w:hAnsi="Source Sans Pro" w:eastAsia="Source Sans Pro" w:cs="Source Sans Pro"/>
        </w:rPr>
        <w:t xml:space="preserve"> but </w:t>
      </w:r>
      <w:r w:rsidRPr="5FE7A74D" w:rsidR="283362BA">
        <w:rPr>
          <w:rFonts w:ascii="Source Sans Pro" w:hAnsi="Source Sans Pro" w:eastAsia="Source Sans Pro" w:cs="Source Sans Pro"/>
        </w:rPr>
        <w:t>also,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 am psychiatrically disabled, if I could say that</w:t>
      </w:r>
      <w:r w:rsidRPr="5FE7A74D" w:rsidR="641E2A8A">
        <w:rPr>
          <w:rFonts w:ascii="Source Sans Pro" w:hAnsi="Source Sans Pro" w:eastAsia="Source Sans Pro" w:cs="Source Sans Pro"/>
        </w:rPr>
        <w:t>. I</w:t>
      </w:r>
      <w:r w:rsidRPr="5FE7A74D" w:rsidR="00000000">
        <w:rPr>
          <w:rFonts w:ascii="Source Sans Pro" w:hAnsi="Source Sans Pro" w:eastAsia="Source Sans Pro" w:cs="Source Sans Pro"/>
        </w:rPr>
        <w:t>f I could pronounce it</w:t>
      </w:r>
      <w:r w:rsidRPr="5FE7A74D" w:rsidR="6DA67AAB">
        <w:rPr>
          <w:rFonts w:ascii="Source Sans Pro" w:hAnsi="Source Sans Pro" w:eastAsia="Source Sans Pro" w:cs="Source Sans Pro"/>
        </w:rPr>
        <w:t>, that is</w:t>
      </w:r>
      <w:r w:rsidRPr="5FE7A74D" w:rsidR="77329401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7306FD91">
        <w:rPr>
          <w:rFonts w:ascii="Source Sans Pro" w:hAnsi="Source Sans Pro" w:eastAsia="Source Sans Pro" w:cs="Source Sans Pro"/>
        </w:rPr>
        <w:t>J</w:t>
      </w:r>
      <w:r w:rsidRPr="5FE7A74D" w:rsidR="0DA4F179">
        <w:rPr>
          <w:rFonts w:ascii="Source Sans Pro" w:hAnsi="Source Sans Pro" w:eastAsia="Source Sans Pro" w:cs="Source Sans Pro"/>
        </w:rPr>
        <w:t>ust</w:t>
      </w:r>
      <w:r w:rsidRPr="5FE7A74D" w:rsidR="5930E46B">
        <w:rPr>
          <w:rFonts w:ascii="Source Sans Pro" w:hAnsi="Source Sans Pro" w:eastAsia="Source Sans Pro" w:cs="Source Sans Pro"/>
        </w:rPr>
        <w:t xml:space="preserve"> “mad”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108D3BEC">
        <w:rPr>
          <w:rFonts w:ascii="Source Sans Pro" w:hAnsi="Source Sans Pro" w:eastAsia="Source Sans Pro" w:cs="Source Sans Pro"/>
        </w:rPr>
        <w:t>and “disabled.”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also neurodivergent which</w:t>
      </w:r>
      <w:r w:rsidRPr="5FE7A74D" w:rsidR="3C97F57B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>with the stigmatize</w:t>
      </w:r>
      <w:r w:rsidRPr="5FE7A74D" w:rsidR="7857F175">
        <w:rPr>
          <w:rFonts w:ascii="Source Sans Pro" w:hAnsi="Source Sans Pro" w:eastAsia="Source Sans Pro" w:cs="Source Sans Pro"/>
        </w:rPr>
        <w:t>d</w:t>
      </w:r>
      <w:r w:rsidRPr="5FE7A74D" w:rsidR="00000000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>conditions in question</w:t>
      </w:r>
      <w:r w:rsidRPr="5FE7A74D" w:rsidR="21FD6BD5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that </w:t>
      </w:r>
      <w:r w:rsidRPr="5FE7A74D" w:rsidR="00000000">
        <w:rPr>
          <w:rFonts w:ascii="Source Sans Pro" w:hAnsi="Source Sans Pro" w:eastAsia="Source Sans Pro" w:cs="Source Sans Pro"/>
        </w:rPr>
        <w:t>we're</w:t>
      </w:r>
      <w:r w:rsidRPr="5FE7A74D" w:rsidR="00000000">
        <w:rPr>
          <w:rFonts w:ascii="Source Sans Pro" w:hAnsi="Source Sans Pro" w:eastAsia="Source Sans Pro" w:cs="Source Sans Pro"/>
        </w:rPr>
        <w:t xml:space="preserve"> specifically talking about today, I tend to refer </w:t>
      </w:r>
      <w:r w:rsidRPr="5FE7A74D" w:rsidR="4A3C0BF4">
        <w:rPr>
          <w:rFonts w:ascii="Source Sans Pro" w:hAnsi="Source Sans Pro" w:eastAsia="Source Sans Pro" w:cs="Source Sans Pro"/>
        </w:rPr>
        <w:t xml:space="preserve">to </w:t>
      </w:r>
      <w:r w:rsidRPr="5FE7A74D" w:rsidR="6F5B7C62">
        <w:rPr>
          <w:rFonts w:ascii="Source Sans Pro" w:hAnsi="Source Sans Pro" w:eastAsia="Source Sans Pro" w:cs="Source Sans Pro"/>
        </w:rPr>
        <w:t>“</w:t>
      </w:r>
      <w:r w:rsidRPr="5FE7A74D" w:rsidR="4A3C0BF4">
        <w:rPr>
          <w:rFonts w:ascii="Source Sans Pro" w:hAnsi="Source Sans Pro" w:eastAsia="Source Sans Pro" w:cs="Source Sans Pro"/>
        </w:rPr>
        <w:t>m</w:t>
      </w:r>
      <w:r w:rsidRPr="5FE7A74D" w:rsidR="00000000">
        <w:rPr>
          <w:rFonts w:ascii="Source Sans Pro" w:hAnsi="Source Sans Pro" w:eastAsia="Source Sans Pro" w:cs="Source Sans Pro"/>
        </w:rPr>
        <w:t>ad</w:t>
      </w:r>
      <w:r w:rsidRPr="5FE7A74D" w:rsidR="4086F710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and </w:t>
      </w:r>
      <w:r w:rsidRPr="5FE7A74D" w:rsidR="6D2C4BA4">
        <w:rPr>
          <w:rFonts w:ascii="Source Sans Pro" w:hAnsi="Source Sans Pro" w:eastAsia="Source Sans Pro" w:cs="Source Sans Pro"/>
        </w:rPr>
        <w:t>"</w:t>
      </w:r>
      <w:r w:rsidRPr="5FE7A74D" w:rsidR="00000000">
        <w:rPr>
          <w:rFonts w:ascii="Source Sans Pro" w:hAnsi="Source Sans Pro" w:eastAsia="Source Sans Pro" w:cs="Source Sans Pro"/>
        </w:rPr>
        <w:t>disabled</w:t>
      </w:r>
      <w:r w:rsidRPr="5FE7A74D" w:rsidR="5A503633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for those</w:t>
      </w:r>
      <w:r w:rsidRPr="5FE7A74D" w:rsidR="5A3251C5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bookmarkStart w:name="_Int_mjGuowQI" w:id="57485666"/>
      <w:r w:rsidRPr="5FE7A74D" w:rsidR="15A0CBF1">
        <w:rPr>
          <w:rFonts w:ascii="Source Sans Pro" w:hAnsi="Source Sans Pro" w:eastAsia="Source Sans Pro" w:cs="Source Sans Pro"/>
        </w:rPr>
        <w:t>M</w:t>
      </w:r>
      <w:r w:rsidRPr="5FE7A74D" w:rsidR="00000000">
        <w:rPr>
          <w:rFonts w:ascii="Source Sans Pro" w:hAnsi="Source Sans Pro" w:eastAsia="Source Sans Pro" w:cs="Source Sans Pro"/>
        </w:rPr>
        <w:t>y</w:t>
      </w:r>
      <w:bookmarkEnd w:id="57485666"/>
      <w:r w:rsidRPr="5FE7A74D" w:rsidR="00000000">
        <w:rPr>
          <w:rFonts w:ascii="Source Sans Pro" w:hAnsi="Source Sans Pro" w:eastAsia="Source Sans Pro" w:cs="Source Sans Pro"/>
        </w:rPr>
        <w:t xml:space="preserve"> main thing I </w:t>
      </w:r>
      <w:r w:rsidRPr="5FE7A74D" w:rsidR="00000000">
        <w:rPr>
          <w:rFonts w:ascii="Source Sans Pro" w:hAnsi="Source Sans Pro" w:eastAsia="Source Sans Pro" w:cs="Source Sans Pro"/>
        </w:rPr>
        <w:t>don't</w:t>
      </w:r>
      <w:r w:rsidRPr="5FE7A74D" w:rsidR="00000000">
        <w:rPr>
          <w:rFonts w:ascii="Source Sans Pro" w:hAnsi="Source Sans Pro" w:eastAsia="Source Sans Pro" w:cs="Source Sans Pro"/>
        </w:rPr>
        <w:t xml:space="preserve"> really have a label for that is relevant to this podcast is that I</w:t>
      </w:r>
      <w:r w:rsidRPr="5FE7A74D" w:rsidR="5FE8AAC8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have a history of</w:t>
      </w:r>
      <w:r w:rsidRPr="5FE7A74D" w:rsidR="00000000">
        <w:rPr>
          <w:rFonts w:ascii="Source Sans Pro" w:hAnsi="Source Sans Pro" w:eastAsia="Source Sans Pro" w:cs="Source Sans Pro"/>
        </w:rPr>
        <w:t xml:space="preserve"> psychosis and hallucination symptoms or</w:t>
      </w:r>
      <w:r w:rsidRPr="5FE7A74D" w:rsidR="3A15E489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altered states </w:t>
      </w:r>
      <w:r w:rsidRPr="5FE7A74D" w:rsidR="100909CA">
        <w:rPr>
          <w:rFonts w:ascii="Source Sans Pro" w:hAnsi="Source Sans Pro" w:eastAsia="Source Sans Pro" w:cs="Source Sans Pro"/>
        </w:rPr>
        <w:t>where</w:t>
      </w:r>
      <w:r w:rsidRPr="5FE7A74D" w:rsidR="00000000">
        <w:rPr>
          <w:rFonts w:ascii="Source Sans Pro" w:hAnsi="Source Sans Pro" w:eastAsia="Source Sans Pro" w:cs="Source Sans Pro"/>
        </w:rPr>
        <w:t xml:space="preserve"> I experience reality </w:t>
      </w:r>
      <w:bookmarkStart w:name="_Int_YalgaBiM" w:id="1283553571"/>
      <w:r w:rsidRPr="5FE7A74D" w:rsidR="00000000">
        <w:rPr>
          <w:rFonts w:ascii="Source Sans Pro" w:hAnsi="Source Sans Pro" w:eastAsia="Source Sans Pro" w:cs="Source Sans Pro"/>
        </w:rPr>
        <w:t>different</w:t>
      </w:r>
      <w:bookmarkEnd w:id="1283553571"/>
      <w:r w:rsidRPr="5FE7A74D" w:rsidR="00000000">
        <w:rPr>
          <w:rFonts w:ascii="Source Sans Pro" w:hAnsi="Source Sans Pro" w:eastAsia="Source Sans Pro" w:cs="Source Sans Pro"/>
        </w:rPr>
        <w:t xml:space="preserve"> than other people. But</w:t>
      </w:r>
      <w:r w:rsidRPr="5FE7A74D" w:rsidR="7E041618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 also</w:t>
      </w:r>
      <w:r w:rsidRPr="5FE7A74D" w:rsidR="405FCF5E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have other stuff </w:t>
      </w:r>
      <w:r w:rsidRPr="5FE7A74D" w:rsidR="00000000">
        <w:rPr>
          <w:rFonts w:ascii="Source Sans Pro" w:hAnsi="Source Sans Pro" w:eastAsia="Source Sans Pro" w:cs="Source Sans Pro"/>
        </w:rPr>
        <w:t>that's</w:t>
      </w:r>
      <w:r w:rsidRPr="5FE7A74D" w:rsidR="00000000">
        <w:rPr>
          <w:rFonts w:ascii="Source Sans Pro" w:hAnsi="Source Sans Pro" w:eastAsia="Source Sans Pro" w:cs="Source Sans Pro"/>
        </w:rPr>
        <w:t xml:space="preserve"> not really related to</w:t>
      </w:r>
      <w:r w:rsidRPr="5FE7A74D" w:rsidR="5428B6E1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that</w:t>
      </w:r>
      <w:r w:rsidRPr="5FE7A74D" w:rsidR="3E8A31C5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I have less stigmatized</w:t>
      </w:r>
      <w:r w:rsidRPr="5FE7A74D" w:rsidR="1827D02C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mental health, like anxiety, depression, and then I have</w:t>
      </w:r>
      <w:r w:rsidRPr="5FE7A74D" w:rsidR="025E5158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autism</w:t>
      </w:r>
      <w:r w:rsidRPr="5FE7A74D" w:rsidR="26001F37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ADHD</w:t>
      </w:r>
      <w:r w:rsidRPr="5FE7A74D" w:rsidR="00000000">
        <w:rPr>
          <w:rFonts w:ascii="Source Sans Pro" w:hAnsi="Source Sans Pro" w:eastAsia="Source Sans Pro" w:cs="Source Sans Pro"/>
        </w:rPr>
        <w:t xml:space="preserve">, but often, I feel like one of the things that intersects the most with my </w:t>
      </w:r>
      <w:r w:rsidRPr="5FE7A74D" w:rsidR="09FE7487">
        <w:rPr>
          <w:rFonts w:ascii="Source Sans Pro" w:hAnsi="Source Sans Pro" w:eastAsia="Source Sans Pro" w:cs="Source Sans Pro"/>
        </w:rPr>
        <w:t xml:space="preserve">experience </w:t>
      </w:r>
      <w:r w:rsidRPr="5FE7A74D" w:rsidR="00000000">
        <w:rPr>
          <w:rFonts w:ascii="Source Sans Pro" w:hAnsi="Source Sans Pro" w:eastAsia="Source Sans Pro" w:cs="Source Sans Pro"/>
        </w:rPr>
        <w:t>of psychosis is that I also have Tourette's, which is a neurological disorder, but often people will perceive those</w:t>
      </w:r>
      <w:r w:rsidRPr="5FE7A74D" w:rsidR="00000000">
        <w:rPr>
          <w:rFonts w:ascii="Source Sans Pro" w:hAnsi="Source Sans Pro" w:eastAsia="Source Sans Pro" w:cs="Source Sans Pro"/>
        </w:rPr>
        <w:t>,</w:t>
      </w:r>
      <w:r w:rsidRPr="5FE7A74D" w:rsidR="6A86DF96">
        <w:rPr>
          <w:rFonts w:ascii="Source Sans Pro" w:hAnsi="Source Sans Pro" w:eastAsia="Source Sans Pro" w:cs="Source Sans Pro"/>
        </w:rPr>
        <w:t xml:space="preserve"> as,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2C66B59B">
        <w:rPr>
          <w:rFonts w:ascii="Source Sans Pro" w:hAnsi="Source Sans Pro" w:eastAsia="Source Sans Pro" w:cs="Source Sans Pro"/>
        </w:rPr>
        <w:t>‘O</w:t>
      </w:r>
      <w:r w:rsidRPr="5FE7A74D" w:rsidR="00000000">
        <w:rPr>
          <w:rFonts w:ascii="Source Sans Pro" w:hAnsi="Source Sans Pro" w:eastAsia="Source Sans Pro" w:cs="Source Sans Pro"/>
        </w:rPr>
        <w:t>h, there's clearly something wrong because you're</w:t>
      </w:r>
      <w:r w:rsidRPr="5FE7A74D" w:rsidR="328669D4">
        <w:rPr>
          <w:rFonts w:ascii="Source Sans Pro" w:hAnsi="Source Sans Pro" w:eastAsia="Source Sans Pro" w:cs="Source Sans Pro"/>
        </w:rPr>
        <w:t xml:space="preserve"> </w:t>
      </w:r>
      <w:r w:rsidRPr="5FE7A74D" w:rsidR="328669D4">
        <w:rPr>
          <w:rFonts w:ascii="Source Sans Pro" w:hAnsi="Source Sans Pro" w:eastAsia="Source Sans Pro" w:cs="Source Sans Pro"/>
        </w:rPr>
        <w:t>ticcing</w:t>
      </w:r>
      <w:r w:rsidRPr="5FE7A74D" w:rsidR="328669D4">
        <w:rPr>
          <w:rFonts w:ascii="Source Sans Pro" w:hAnsi="Source Sans Pro" w:eastAsia="Source Sans Pro" w:cs="Source Sans Pro"/>
        </w:rPr>
        <w:t xml:space="preserve"> and you’re</w:t>
      </w:r>
      <w:r w:rsidRPr="5FE7A74D" w:rsidR="1F1696B9">
        <w:rPr>
          <w:rFonts w:ascii="Source Sans Pro" w:hAnsi="Source Sans Pro" w:eastAsia="Source Sans Pro" w:cs="Source Sans Pro"/>
        </w:rPr>
        <w:t xml:space="preserve"> </w:t>
      </w:r>
      <w:r w:rsidRPr="5FE7A74D" w:rsidR="0280DED3">
        <w:rPr>
          <w:rFonts w:ascii="Source Sans Pro" w:hAnsi="Source Sans Pro" w:eastAsia="Source Sans Pro" w:cs="Source Sans Pro"/>
        </w:rPr>
        <w:t>hallucinating</w:t>
      </w:r>
      <w:r w:rsidRPr="5FE7A74D" w:rsidR="222D3854">
        <w:rPr>
          <w:rFonts w:ascii="Source Sans Pro" w:hAnsi="Source Sans Pro" w:eastAsia="Source Sans Pro" w:cs="Source Sans Pro"/>
        </w:rPr>
        <w:t>...</w:t>
      </w:r>
      <w:r w:rsidRPr="5FE7A74D" w:rsidR="5D2ED7FD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19258B65">
        <w:rPr>
          <w:rFonts w:ascii="Source Sans Pro" w:hAnsi="Source Sans Pro" w:eastAsia="Source Sans Pro" w:cs="Source Sans Pro"/>
        </w:rPr>
        <w:t>T</w:t>
      </w:r>
      <w:r w:rsidRPr="5FE7A74D" w:rsidR="31B09AB9">
        <w:rPr>
          <w:rFonts w:ascii="Source Sans Pro" w:hAnsi="Source Sans Pro" w:eastAsia="Source Sans Pro" w:cs="Source Sans Pro"/>
        </w:rPr>
        <w:t xml:space="preserve">he </w:t>
      </w:r>
      <w:r w:rsidRPr="5FE7A74D" w:rsidR="00000000">
        <w:rPr>
          <w:rFonts w:ascii="Source Sans Pro" w:hAnsi="Source Sans Pro" w:eastAsia="Source Sans Pro" w:cs="Source Sans Pro"/>
        </w:rPr>
        <w:t>stigma kind of compounds with</w:t>
      </w:r>
      <w:r w:rsidRPr="5FE7A74D" w:rsidR="08EB4EDF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the way people stereotype</w:t>
      </w:r>
      <w:r w:rsidRPr="5FE7A74D" w:rsidR="57F9C3A3">
        <w:rPr>
          <w:rFonts w:ascii="Source Sans Pro" w:hAnsi="Source Sans Pro" w:eastAsia="Source Sans Pro" w:cs="Source Sans Pro"/>
        </w:rPr>
        <w:t xml:space="preserve"> </w:t>
      </w:r>
      <w:r w:rsidRPr="5FE7A74D" w:rsidR="57F9C3A3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>hose</w:t>
      </w:r>
      <w:r w:rsidRPr="5FE7A74D" w:rsidR="57FF59B8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8E490C4">
        <w:rPr>
          <w:rFonts w:ascii="Source Sans Pro" w:hAnsi="Source Sans Pro" w:eastAsia="Source Sans Pro" w:cs="Source Sans Pro"/>
        </w:rPr>
        <w:t>W</w:t>
      </w:r>
      <w:r w:rsidRPr="5FE7A74D" w:rsidR="00000000">
        <w:rPr>
          <w:rFonts w:ascii="Source Sans Pro" w:hAnsi="Source Sans Pro" w:eastAsia="Source Sans Pro" w:cs="Source Sans Pro"/>
        </w:rPr>
        <w:t>ith the combining of those conditions</w:t>
      </w:r>
      <w:r w:rsidRPr="5FE7A74D" w:rsidR="19D81E44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>I fe</w:t>
      </w:r>
      <w:r w:rsidRPr="5FE7A74D" w:rsidR="00000000">
        <w:rPr>
          <w:rFonts w:ascii="Source Sans Pro" w:hAnsi="Source Sans Pro" w:eastAsia="Source Sans Pro" w:cs="Source Sans Pro"/>
        </w:rPr>
        <w:t>e</w:t>
      </w:r>
      <w:r w:rsidRPr="5FE7A74D" w:rsidR="5754E586">
        <w:rPr>
          <w:rFonts w:ascii="Source Sans Pro" w:hAnsi="Source Sans Pro" w:eastAsia="Source Sans Pro" w:cs="Source Sans Pro"/>
        </w:rPr>
        <w:t xml:space="preserve">l, </w:t>
      </w:r>
      <w:r w:rsidRPr="5FE7A74D" w:rsidR="463D801F">
        <w:rPr>
          <w:rFonts w:ascii="Source Sans Pro" w:hAnsi="Source Sans Pro" w:eastAsia="Source Sans Pro" w:cs="Source Sans Pro"/>
        </w:rPr>
        <w:t xml:space="preserve">keeps people from </w:t>
      </w:r>
      <w:r w:rsidRPr="5FE7A74D" w:rsidR="00000000">
        <w:rPr>
          <w:rFonts w:ascii="Source Sans Pro" w:hAnsi="Source Sans Pro" w:eastAsia="Source Sans Pro" w:cs="Source Sans Pro"/>
        </w:rPr>
        <w:t>taking me seriously, especially in academic settings.</w:t>
      </w:r>
      <w:r w:rsidRPr="5FE7A74D" w:rsidR="00000000">
        <w:rPr>
          <w:rFonts w:ascii="Source Sans Pro" w:hAnsi="Source Sans Pro" w:eastAsia="Source Sans Pro" w:cs="Source Sans Pro"/>
        </w:rPr>
        <w:t xml:space="preserve"> I feel like people </w:t>
      </w:r>
      <w:r w:rsidRPr="5FE7A74D" w:rsidR="310EB1A2">
        <w:rPr>
          <w:rFonts w:ascii="Source Sans Pro" w:hAnsi="Source Sans Pro" w:eastAsia="Source Sans Pro" w:cs="Source Sans Pro"/>
        </w:rPr>
        <w:t>don’t</w:t>
      </w:r>
      <w:r w:rsidRPr="5FE7A74D" w:rsidR="00000000">
        <w:rPr>
          <w:rFonts w:ascii="Source Sans Pro" w:hAnsi="Source Sans Pro" w:eastAsia="Source Sans Pro" w:cs="Source Sans Pro"/>
        </w:rPr>
        <w:t xml:space="preserve"> believe my observations on the </w:t>
      </w:r>
      <w:r w:rsidRPr="5FE7A74D" w:rsidR="319B099F">
        <w:rPr>
          <w:rFonts w:ascii="Source Sans Pro" w:hAnsi="Source Sans Pro" w:eastAsia="Source Sans Pro" w:cs="Source Sans Pro"/>
        </w:rPr>
        <w:t xml:space="preserve">world </w:t>
      </w:r>
      <w:r w:rsidRPr="5FE7A74D" w:rsidR="00000000">
        <w:rPr>
          <w:rFonts w:ascii="Source Sans Pro" w:hAnsi="Source Sans Pro" w:eastAsia="Source Sans Pro" w:cs="Source Sans Pro"/>
        </w:rPr>
        <w:t>as much</w:t>
      </w:r>
      <w:r w:rsidRPr="5FE7A74D" w:rsidR="0188329B">
        <w:rPr>
          <w:rFonts w:ascii="Source Sans Pro" w:hAnsi="Source Sans Pro" w:eastAsia="Source Sans Pro" w:cs="Source Sans Pro"/>
        </w:rPr>
        <w:t xml:space="preserve"> b</w:t>
      </w:r>
      <w:r w:rsidRPr="5FE7A74D" w:rsidR="00000000">
        <w:rPr>
          <w:rFonts w:ascii="Source Sans Pro" w:hAnsi="Source Sans Pro" w:eastAsia="Source Sans Pro" w:cs="Source Sans Pro"/>
        </w:rPr>
        <w:t xml:space="preserve">ecause </w:t>
      </w:r>
      <w:r w:rsidRPr="5FE7A74D" w:rsidR="3808D5EB">
        <w:rPr>
          <w:rFonts w:ascii="Source Sans Pro" w:hAnsi="Source Sans Pro" w:eastAsia="Source Sans Pro" w:cs="Source Sans Pro"/>
        </w:rPr>
        <w:t xml:space="preserve">of </w:t>
      </w:r>
      <w:r w:rsidRPr="5FE7A74D" w:rsidR="00000000">
        <w:rPr>
          <w:rFonts w:ascii="Source Sans Pro" w:hAnsi="Source Sans Pro" w:eastAsia="Source Sans Pro" w:cs="Source Sans Pro"/>
        </w:rPr>
        <w:t xml:space="preserve">that </w:t>
      </w:r>
      <w:r w:rsidRPr="5FE7A74D" w:rsidR="08A61619">
        <w:rPr>
          <w:rFonts w:ascii="Source Sans Pro" w:hAnsi="Source Sans Pro" w:eastAsia="Source Sans Pro" w:cs="Source Sans Pro"/>
        </w:rPr>
        <w:t xml:space="preserve">or </w:t>
      </w:r>
      <w:r w:rsidRPr="5FE7A74D" w:rsidR="08A61619">
        <w:rPr>
          <w:rFonts w:ascii="Source Sans Pro" w:hAnsi="Source Sans Pro" w:eastAsia="Source Sans Pro" w:cs="Source Sans Pro"/>
        </w:rPr>
        <w:t>don’t</w:t>
      </w:r>
      <w:r w:rsidRPr="5FE7A74D" w:rsidR="00000000">
        <w:rPr>
          <w:rFonts w:ascii="Source Sans Pro" w:hAnsi="Source Sans Pro" w:eastAsia="Source Sans Pro" w:cs="Source Sans Pro"/>
        </w:rPr>
        <w:t xml:space="preserve"> believe what I </w:t>
      </w:r>
      <w:r w:rsidRPr="5FE7A74D" w:rsidR="3C74A88B">
        <w:rPr>
          <w:rFonts w:ascii="Source Sans Pro" w:hAnsi="Source Sans Pro" w:eastAsia="Source Sans Pro" w:cs="Source Sans Pro"/>
        </w:rPr>
        <w:t>say is reality</w:t>
      </w:r>
      <w:r w:rsidRPr="5FE7A74D" w:rsidR="00000000">
        <w:rPr>
          <w:rFonts w:ascii="Source Sans Pro" w:hAnsi="Source Sans Pro" w:eastAsia="Source Sans Pro" w:cs="Source Sans Pro"/>
        </w:rPr>
        <w:t>.</w:t>
      </w:r>
    </w:p>
    <w:p w:rsidR="00123A3A" w:rsidP="5FE7A74D" w:rsidRDefault="00123A3A" w14:paraId="0C0EC5B0" w14:textId="2861CCEB">
      <w:pPr>
        <w:spacing w:after="200" w:afterAutospacing="off"/>
        <w:rPr>
          <w:rFonts w:ascii="Source Sans Pro" w:hAnsi="Source Sans Pro" w:eastAsia="Source Sans Pro" w:cs="Source Sans Pro"/>
        </w:rPr>
      </w:pPr>
      <w:r w:rsidRPr="5FE7A74D" w:rsidR="64A50468">
        <w:rPr>
          <w:rFonts w:ascii="Source Sans Pro" w:hAnsi="Source Sans Pro" w:eastAsia="Source Sans Pro" w:cs="Source Sans Pro"/>
        </w:rPr>
        <w:t xml:space="preserve">BP: </w:t>
      </w:r>
      <w:r w:rsidRPr="5FE7A74D" w:rsidR="00000000">
        <w:rPr>
          <w:rFonts w:ascii="Source Sans Pro" w:hAnsi="Source Sans Pro" w:eastAsia="Source Sans Pro" w:cs="Source Sans Pro"/>
        </w:rPr>
        <w:t xml:space="preserve">Thank you so much for sharing that. </w:t>
      </w:r>
      <w:r w:rsidRPr="5FE7A74D" w:rsidR="29D59E8D">
        <w:rPr>
          <w:rFonts w:ascii="Source Sans Pro" w:hAnsi="Source Sans Pro" w:eastAsia="Source Sans Pro" w:cs="Source Sans Pro"/>
        </w:rPr>
        <w:t>A</w:t>
      </w:r>
      <w:r w:rsidRPr="5FE7A74D" w:rsidR="00000000">
        <w:rPr>
          <w:rFonts w:ascii="Source Sans Pro" w:hAnsi="Source Sans Pro" w:eastAsia="Source Sans Pro" w:cs="Source Sans Pro"/>
        </w:rPr>
        <w:t>s a follow up question</w:t>
      </w:r>
      <w:r w:rsidRPr="5FE7A74D" w:rsidR="565FE0AC">
        <w:rPr>
          <w:rFonts w:ascii="Source Sans Pro" w:hAnsi="Source Sans Pro" w:eastAsia="Source Sans Pro" w:cs="Source Sans Pro"/>
        </w:rPr>
        <w:t>: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  <w:b w:val="1"/>
          <w:bCs w:val="1"/>
        </w:rPr>
        <w:t xml:space="preserve">Could you say a little bit more about why you why you prefer </w:t>
      </w:r>
      <w:r w:rsidRPr="5FE7A74D" w:rsidR="4CF7BF90">
        <w:rPr>
          <w:rFonts w:ascii="Source Sans Pro" w:hAnsi="Source Sans Pro" w:eastAsia="Source Sans Pro" w:cs="Source Sans Pro"/>
          <w:b w:val="1"/>
          <w:bCs w:val="1"/>
        </w:rPr>
        <w:t>“</w:t>
      </w:r>
      <w:r w:rsidRPr="5FE7A74D" w:rsidR="00000000">
        <w:rPr>
          <w:rFonts w:ascii="Source Sans Pro" w:hAnsi="Source Sans Pro" w:eastAsia="Source Sans Pro" w:cs="Source Sans Pro"/>
          <w:b w:val="1"/>
          <w:bCs w:val="1"/>
        </w:rPr>
        <w:t>mad</w:t>
      </w:r>
      <w:r w:rsidRPr="5FE7A74D" w:rsidR="37A6D3DE">
        <w:rPr>
          <w:rFonts w:ascii="Source Sans Pro" w:hAnsi="Source Sans Pro" w:eastAsia="Source Sans Pro" w:cs="Source Sans Pro"/>
          <w:b w:val="1"/>
          <w:bCs w:val="1"/>
        </w:rPr>
        <w:t>”</w:t>
      </w:r>
      <w:r w:rsidRPr="5FE7A74D" w:rsidR="00000000">
        <w:rPr>
          <w:rFonts w:ascii="Source Sans Pro" w:hAnsi="Source Sans Pro" w:eastAsia="Source Sans Pro" w:cs="Source Sans Pro"/>
          <w:b w:val="1"/>
          <w:bCs w:val="1"/>
        </w:rPr>
        <w:t xml:space="preserve"> for language to describe yourself and your mental condition?</w:t>
      </w:r>
    </w:p>
    <w:p w:rsidR="00123A3A" w:rsidP="5FE7A74D" w:rsidRDefault="00123A3A" w14:paraId="29302BC6" w14:textId="38E0136A">
      <w:pPr>
        <w:spacing w:after="200" w:afterAutospacing="off"/>
        <w:rPr>
          <w:rFonts w:ascii="Source Sans Pro" w:hAnsi="Source Sans Pro" w:eastAsia="Source Sans Pro" w:cs="Source Sans Pro"/>
        </w:rPr>
      </w:pPr>
      <w:r w:rsidRPr="5FE7A74D" w:rsidR="43F77701">
        <w:rPr>
          <w:rFonts w:ascii="Source Sans Pro" w:hAnsi="Source Sans Pro" w:eastAsia="Source Sans Pro" w:cs="Source Sans Pro"/>
        </w:rPr>
        <w:t xml:space="preserve">MT: </w:t>
      </w:r>
      <w:r w:rsidRPr="5FE7A74D" w:rsidR="4956E929">
        <w:rPr>
          <w:rFonts w:ascii="Source Sans Pro" w:hAnsi="Source Sans Pro" w:eastAsia="Source Sans Pro" w:cs="Source Sans Pro"/>
        </w:rPr>
        <w:t>Well,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a political thing, you know</w:t>
      </w:r>
      <w:r w:rsidRPr="5FE7A74D" w:rsidR="377D6DE1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I believe that </w:t>
      </w:r>
      <w:r w:rsidRPr="5FE7A74D" w:rsidR="00000000">
        <w:rPr>
          <w:rFonts w:ascii="Source Sans Pro" w:hAnsi="Source Sans Pro" w:eastAsia="Source Sans Pro" w:cs="Source Sans Pro"/>
        </w:rPr>
        <w:t>there's</w:t>
      </w:r>
      <w:r w:rsidRPr="5FE7A74D" w:rsidR="00000000">
        <w:rPr>
          <w:rFonts w:ascii="Source Sans Pro" w:hAnsi="Source Sans Pro" w:eastAsia="Source Sans Pro" w:cs="Source Sans Pro"/>
        </w:rPr>
        <w:t xml:space="preserve">, </w:t>
      </w:r>
      <w:r w:rsidRPr="5FE7A74D" w:rsidR="3643C608">
        <w:rPr>
          <w:rFonts w:ascii="Source Sans Pro" w:hAnsi="Source Sans Pro" w:eastAsia="Source Sans Pro" w:cs="Source Sans Pro"/>
        </w:rPr>
        <w:t>c</w:t>
      </w:r>
      <w:r w:rsidRPr="5FE7A74D" w:rsidR="00000000">
        <w:rPr>
          <w:rFonts w:ascii="Source Sans Pro" w:hAnsi="Source Sans Pro" w:eastAsia="Source Sans Pro" w:cs="Source Sans Pro"/>
        </w:rPr>
        <w:t xml:space="preserve">ompared to </w:t>
      </w:r>
      <w:r w:rsidRPr="5FE7A74D" w:rsidR="00000000">
        <w:rPr>
          <w:rFonts w:ascii="Source Sans Pro" w:hAnsi="Source Sans Pro" w:eastAsia="Source Sans Pro" w:cs="Source Sans Pro"/>
        </w:rPr>
        <w:t xml:space="preserve">a lot of the terminology that </w:t>
      </w:r>
      <w:r w:rsidRPr="5FE7A74D" w:rsidR="019537F7">
        <w:rPr>
          <w:rFonts w:ascii="Source Sans Pro" w:hAnsi="Source Sans Pro" w:eastAsia="Source Sans Pro" w:cs="Source Sans Pro"/>
        </w:rPr>
        <w:t>i</w:t>
      </w:r>
      <w:r w:rsidRPr="5FE7A74D" w:rsidR="52180868">
        <w:rPr>
          <w:rFonts w:ascii="Source Sans Pro" w:hAnsi="Source Sans Pro" w:eastAsia="Source Sans Pro" w:cs="Source Sans Pro"/>
        </w:rPr>
        <w:t xml:space="preserve">s pushed upon </w:t>
      </w:r>
      <w:r w:rsidRPr="5FE7A74D" w:rsidR="104DAAF5">
        <w:rPr>
          <w:rFonts w:ascii="Source Sans Pro" w:hAnsi="Source Sans Pro" w:eastAsia="Source Sans Pro" w:cs="Source Sans Pro"/>
        </w:rPr>
        <w:t>you,</w:t>
      </w:r>
      <w:r w:rsidRPr="5FE7A74D" w:rsidR="52180868">
        <w:rPr>
          <w:rFonts w:ascii="Source Sans Pro" w:hAnsi="Source Sans Pro" w:eastAsia="Source Sans Pro" w:cs="Source Sans Pro"/>
        </w:rPr>
        <w:t xml:space="preserve"> a very much an identity of being ill with something, </w:t>
      </w:r>
      <w:r w:rsidRPr="5FE7A74D" w:rsidR="52180868">
        <w:rPr>
          <w:rFonts w:ascii="Source Sans Pro" w:hAnsi="Source Sans Pro" w:eastAsia="Source Sans Pro" w:cs="Source Sans Pro"/>
        </w:rPr>
        <w:t>something</w:t>
      </w:r>
      <w:r w:rsidRPr="5FE7A74D" w:rsidR="7C35D1CC">
        <w:rPr>
          <w:rFonts w:ascii="Source Sans Pro" w:hAnsi="Source Sans Pro" w:eastAsia="Source Sans Pro" w:cs="Source Sans Pro"/>
        </w:rPr>
        <w:t>’s</w:t>
      </w:r>
      <w:r w:rsidRPr="5FE7A74D" w:rsidR="52180868">
        <w:rPr>
          <w:rFonts w:ascii="Source Sans Pro" w:hAnsi="Source Sans Pro" w:eastAsia="Source Sans Pro" w:cs="Source Sans Pro"/>
        </w:rPr>
        <w:t xml:space="preserve"> wrong with you that you need to change</w:t>
      </w:r>
      <w:r w:rsidRPr="5FE7A74D" w:rsidR="00000000">
        <w:rPr>
          <w:rFonts w:ascii="Source Sans Pro" w:hAnsi="Source Sans Pro" w:eastAsia="Source Sans Pro" w:cs="Source Sans Pro"/>
        </w:rPr>
        <w:t xml:space="preserve">. </w:t>
      </w:r>
      <w:r w:rsidRPr="5FE7A74D" w:rsidR="5B656307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>I am suffering from a mental illness.</w:t>
      </w:r>
      <w:r w:rsidRPr="5FE7A74D" w:rsidR="100E3AB4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</w:t>
      </w:r>
      <w:r w:rsidRPr="5FE7A74D" w:rsidR="705044EA">
        <w:rPr>
          <w:rFonts w:ascii="Source Sans Pro" w:hAnsi="Source Sans Pro" w:eastAsia="Source Sans Pro" w:cs="Source Sans Pro"/>
        </w:rPr>
        <w:t>’m</w:t>
      </w:r>
      <w:r w:rsidRPr="5FE7A74D" w:rsidR="705044EA">
        <w:rPr>
          <w:rFonts w:ascii="Source Sans Pro" w:hAnsi="Source Sans Pro" w:eastAsia="Source Sans Pro" w:cs="Source Sans Pro"/>
        </w:rPr>
        <w:t xml:space="preserve"> not</w:t>
      </w:r>
      <w:r w:rsidRPr="5FE7A74D" w:rsidR="07FBCE5B">
        <w:rPr>
          <w:rFonts w:ascii="Source Sans Pro" w:hAnsi="Source Sans Pro" w:eastAsia="Source Sans Pro" w:cs="Source Sans Pro"/>
        </w:rPr>
        <w:t>.</w:t>
      </w:r>
      <w:r w:rsidRPr="5FE7A74D" w:rsidR="705044EA">
        <w:rPr>
          <w:rFonts w:ascii="Source Sans Pro" w:hAnsi="Source Sans Pro" w:eastAsia="Source Sans Pro" w:cs="Source Sans Pro"/>
        </w:rPr>
        <w:t xml:space="preserve"> </w:t>
      </w:r>
      <w:r w:rsidRPr="5FE7A74D" w:rsidR="3B4987F7">
        <w:rPr>
          <w:rFonts w:ascii="Source Sans Pro" w:hAnsi="Source Sans Pro" w:eastAsia="Source Sans Pro" w:cs="Source Sans Pro"/>
        </w:rPr>
        <w:t>I</w:t>
      </w:r>
      <w:r w:rsidRPr="5FE7A74D" w:rsidR="705044EA">
        <w:rPr>
          <w:rFonts w:ascii="Source Sans Pro" w:hAnsi="Source Sans Pro" w:eastAsia="Source Sans Pro" w:cs="Source Sans Pro"/>
        </w:rPr>
        <w:t xml:space="preserve">t’s part of who I am, at least </w:t>
      </w:r>
      <w:r w:rsidRPr="5FE7A74D" w:rsidR="00000000">
        <w:rPr>
          <w:rFonts w:ascii="Source Sans Pro" w:hAnsi="Source Sans Pro" w:eastAsia="Source Sans Pro" w:cs="Source Sans Pro"/>
        </w:rPr>
        <w:t xml:space="preserve">with my embodied experience with </w:t>
      </w:r>
      <w:r w:rsidRPr="5FE7A74D" w:rsidR="7C12F06E">
        <w:rPr>
          <w:rFonts w:ascii="Source Sans Pro" w:hAnsi="Source Sans Pro" w:eastAsia="Source Sans Pro" w:cs="Source Sans Pro"/>
        </w:rPr>
        <w:t>the world</w:t>
      </w:r>
      <w:r w:rsidRPr="5FE7A74D" w:rsidR="00000000">
        <w:rPr>
          <w:rFonts w:ascii="Source Sans Pro" w:hAnsi="Source Sans Pro" w:eastAsia="Source Sans Pro" w:cs="Source Sans Pro"/>
        </w:rPr>
        <w:t xml:space="preserve">, and </w:t>
      </w:r>
      <w:r w:rsidRPr="5FE7A74D" w:rsidR="00000000">
        <w:rPr>
          <w:rFonts w:ascii="Source Sans Pro" w:hAnsi="Source Sans Pro" w:eastAsia="Source Sans Pro" w:cs="Source Sans Pro"/>
        </w:rPr>
        <w:t>even though I am not personally a psychiatric survivor, I am regularly in solidarity</w:t>
      </w:r>
      <w:r w:rsidRPr="5FE7A74D" w:rsidR="378BA6FB">
        <w:rPr>
          <w:rFonts w:ascii="Source Sans Pro" w:hAnsi="Source Sans Pro" w:eastAsia="Source Sans Pro" w:cs="Source Sans Pro"/>
        </w:rPr>
        <w:t xml:space="preserve"> with </w:t>
      </w:r>
      <w:r w:rsidRPr="5FE7A74D" w:rsidR="00000000">
        <w:rPr>
          <w:rFonts w:ascii="Source Sans Pro" w:hAnsi="Source Sans Pro" w:eastAsia="Source Sans Pro" w:cs="Source Sans Pro"/>
        </w:rPr>
        <w:t xml:space="preserve">these groups because I know that </w:t>
      </w:r>
      <w:r w:rsidRPr="5FE7A74D" w:rsidR="22E23AB3">
        <w:rPr>
          <w:rFonts w:ascii="Source Sans Pro" w:hAnsi="Source Sans Pro" w:eastAsia="Source Sans Pro" w:cs="Source Sans Pro"/>
        </w:rPr>
        <w:t>it very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22E23AB3">
        <w:rPr>
          <w:rFonts w:ascii="Source Sans Pro" w:hAnsi="Source Sans Pro" w:eastAsia="Source Sans Pro" w:cs="Source Sans Pro"/>
        </w:rPr>
        <w:t xml:space="preserve">easily </w:t>
      </w:r>
      <w:r w:rsidRPr="5FE7A74D" w:rsidR="00000000">
        <w:rPr>
          <w:rFonts w:ascii="Source Sans Pro" w:hAnsi="Source Sans Pro" w:eastAsia="Source Sans Pro" w:cs="Source Sans Pro"/>
        </w:rPr>
        <w:t>could have been me except for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I did so much work to never go when people were pushing me to go. </w:t>
      </w:r>
      <w:r w:rsidRPr="5FE7A74D" w:rsidR="2335C02A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 xml:space="preserve">he way that </w:t>
      </w:r>
      <w:r w:rsidRPr="5FE7A74D" w:rsidR="2BD58A67">
        <w:rPr>
          <w:rFonts w:ascii="Source Sans Pro" w:hAnsi="Source Sans Pro" w:eastAsia="Source Sans Pro" w:cs="Source Sans Pro"/>
        </w:rPr>
        <w:t>psychiatry</w:t>
      </w:r>
      <w:r w:rsidRPr="5FE7A74D" w:rsidR="00000000">
        <w:rPr>
          <w:rFonts w:ascii="Source Sans Pro" w:hAnsi="Source Sans Pro" w:eastAsia="Source Sans Pro" w:cs="Source Sans Pro"/>
        </w:rPr>
        <w:t xml:space="preserve"> institutionalization treats people with stigmatized conditions</w:t>
      </w:r>
      <w:r w:rsidRPr="5FE7A74D" w:rsidR="3DD126C2">
        <w:rPr>
          <w:rFonts w:ascii="Source Sans Pro" w:hAnsi="Source Sans Pro" w:eastAsia="Source Sans Pro" w:cs="Source Sans Pro"/>
        </w:rPr>
        <w:t xml:space="preserve"> a</w:t>
      </w:r>
      <w:r w:rsidRPr="5FE7A74D" w:rsidR="00000000">
        <w:rPr>
          <w:rFonts w:ascii="Source Sans Pro" w:hAnsi="Source Sans Pro" w:eastAsia="Source Sans Pro" w:cs="Source Sans Pro"/>
        </w:rPr>
        <w:t>nd the way</w:t>
      </w:r>
      <w:r w:rsidRPr="5FE7A74D" w:rsidR="2EEBDCBE">
        <w:rPr>
          <w:rFonts w:ascii="Source Sans Pro" w:hAnsi="Source Sans Pro" w:eastAsia="Source Sans Pro" w:cs="Source Sans Pro"/>
        </w:rPr>
        <w:t xml:space="preserve"> it </w:t>
      </w:r>
      <w:r w:rsidRPr="5FE7A74D" w:rsidR="2EEBDCBE">
        <w:rPr>
          <w:rFonts w:ascii="Source Sans Pro" w:hAnsi="Source Sans Pro" w:eastAsia="Source Sans Pro" w:cs="Source Sans Pro"/>
        </w:rPr>
        <w:t>impacts</w:t>
      </w:r>
      <w:r w:rsidRPr="5FE7A74D" w:rsidR="00000000">
        <w:rPr>
          <w:rFonts w:ascii="Source Sans Pro" w:hAnsi="Source Sans Pro" w:eastAsia="Source Sans Pro" w:cs="Source Sans Pro"/>
        </w:rPr>
        <w:t xml:space="preserve"> a lot of people</w:t>
      </w:r>
      <w:r w:rsidRPr="5FE7A74D" w:rsidR="59D90DB5">
        <w:rPr>
          <w:rFonts w:ascii="Source Sans Pro" w:hAnsi="Source Sans Pro" w:eastAsia="Source Sans Pro" w:cs="Source Sans Pro"/>
        </w:rPr>
        <w:t xml:space="preserve">. </w:t>
      </w:r>
      <w:r w:rsidRPr="5FE7A74D" w:rsidR="534911DE">
        <w:rPr>
          <w:rFonts w:ascii="Source Sans Pro" w:hAnsi="Source Sans Pro" w:eastAsia="Source Sans Pro" w:cs="Source Sans Pro"/>
        </w:rPr>
        <w:t>I</w:t>
      </w:r>
      <w:r w:rsidRPr="5FE7A74D" w:rsidR="00000000">
        <w:rPr>
          <w:rFonts w:ascii="Source Sans Pro" w:hAnsi="Source Sans Pro" w:eastAsia="Source Sans Pro" w:cs="Source Sans Pro"/>
        </w:rPr>
        <w:t>t's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this political movement for communit</w:t>
      </w:r>
      <w:r w:rsidRPr="5FE7A74D" w:rsidR="4B6C079A">
        <w:rPr>
          <w:rFonts w:ascii="Source Sans Pro" w:hAnsi="Source Sans Pro" w:eastAsia="Source Sans Pro" w:cs="Source Sans Pro"/>
        </w:rPr>
        <w:t xml:space="preserve">y, </w:t>
      </w:r>
      <w:r w:rsidRPr="5FE7A74D" w:rsidR="00000000">
        <w:rPr>
          <w:rFonts w:ascii="Source Sans Pro" w:hAnsi="Source Sans Pro" w:eastAsia="Source Sans Pro" w:cs="Source Sans Pro"/>
        </w:rPr>
        <w:t>for liberation, for speaking out against the ways that</w:t>
      </w:r>
      <w:r w:rsidRPr="5FE7A74D" w:rsidR="2D6BE592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people who experience the world differently are just closed off from the rest of the w</w:t>
      </w:r>
      <w:r w:rsidRPr="5FE7A74D" w:rsidR="7B1FF5A2">
        <w:rPr>
          <w:rFonts w:ascii="Source Sans Pro" w:hAnsi="Source Sans Pro" w:eastAsia="Source Sans Pro" w:cs="Source Sans Pro"/>
        </w:rPr>
        <w:t>orld</w:t>
      </w:r>
      <w:r w:rsidRPr="5FE7A74D" w:rsidR="00000000">
        <w:rPr>
          <w:rFonts w:ascii="Source Sans Pro" w:hAnsi="Source Sans Pro" w:eastAsia="Source Sans Pro" w:cs="Source Sans Pro"/>
        </w:rPr>
        <w:t xml:space="preserve">, like, </w:t>
      </w:r>
      <w:r w:rsidRPr="5FE7A74D" w:rsidR="5558B236">
        <w:rPr>
          <w:rFonts w:ascii="Source Sans Pro" w:hAnsi="Source Sans Pro" w:eastAsia="Source Sans Pro" w:cs="Source Sans Pro"/>
        </w:rPr>
        <w:t>"W</w:t>
      </w:r>
      <w:r w:rsidRPr="5FE7A74D" w:rsidR="00000000">
        <w:rPr>
          <w:rFonts w:ascii="Source Sans Pro" w:hAnsi="Source Sans Pro" w:eastAsia="Source Sans Pro" w:cs="Source Sans Pro"/>
        </w:rPr>
        <w:t xml:space="preserve">e </w:t>
      </w:r>
      <w:r w:rsidRPr="5FE7A74D" w:rsidR="00000000">
        <w:rPr>
          <w:rFonts w:ascii="Source Sans Pro" w:hAnsi="Source Sans Pro" w:eastAsia="Source Sans Pro" w:cs="Source Sans Pro"/>
        </w:rPr>
        <w:t>don't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know</w:t>
      </w:r>
      <w:r w:rsidRPr="5FE7A74D" w:rsidR="00000000">
        <w:rPr>
          <w:rFonts w:ascii="Source Sans Pro" w:hAnsi="Source Sans Pro" w:eastAsia="Source Sans Pro" w:cs="Source Sans Pro"/>
        </w:rPr>
        <w:t xml:space="preserve"> what to do with you</w:t>
      </w:r>
      <w:r w:rsidRPr="5FE7A74D" w:rsidR="514E6BDC">
        <w:rPr>
          <w:rFonts w:ascii="Source Sans Pro" w:hAnsi="Source Sans Pro" w:eastAsia="Source Sans Pro" w:cs="Source Sans Pro"/>
        </w:rPr>
        <w:t>, s</w:t>
      </w:r>
      <w:r w:rsidRPr="5FE7A74D" w:rsidR="00000000">
        <w:rPr>
          <w:rFonts w:ascii="Source Sans Pro" w:hAnsi="Source Sans Pro" w:eastAsia="Source Sans Pro" w:cs="Source Sans Pro"/>
        </w:rPr>
        <w:t>o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we're</w:t>
      </w:r>
      <w:r w:rsidRPr="5FE7A74D" w:rsidR="00000000">
        <w:rPr>
          <w:rFonts w:ascii="Source Sans Pro" w:hAnsi="Source Sans Pro" w:eastAsia="Source Sans Pro" w:cs="Source Sans Pro"/>
        </w:rPr>
        <w:t xml:space="preserve"> just </w:t>
      </w:r>
      <w:r w:rsidRPr="5FE7A74D" w:rsidR="00000000">
        <w:rPr>
          <w:rFonts w:ascii="Source Sans Pro" w:hAnsi="Source Sans Pro" w:eastAsia="Source Sans Pro" w:cs="Source Sans Pro"/>
        </w:rPr>
        <w:t>gonna</w:t>
      </w:r>
      <w:r w:rsidRPr="5FE7A74D" w:rsidR="00000000">
        <w:rPr>
          <w:rFonts w:ascii="Source Sans Pro" w:hAnsi="Source Sans Pro" w:eastAsia="Source Sans Pro" w:cs="Source Sans Pro"/>
        </w:rPr>
        <w:t xml:space="preserve"> lock you away </w:t>
      </w:r>
      <w:r w:rsidRPr="5FE7A74D" w:rsidR="7FF26CEA">
        <w:rPr>
          <w:rFonts w:ascii="Source Sans Pro" w:hAnsi="Source Sans Pro" w:eastAsia="Source Sans Pro" w:cs="Source Sans Pro"/>
        </w:rPr>
        <w:t xml:space="preserve">against your will.” </w:t>
      </w:r>
      <w:r w:rsidRPr="5FE7A74D" w:rsidR="29954DD2">
        <w:rPr>
          <w:rFonts w:ascii="Source Sans Pro" w:hAnsi="Source Sans Pro" w:eastAsia="Source Sans Pro" w:cs="Source Sans Pro"/>
        </w:rPr>
        <w:t>This idea of solidarity within madness and reclaiming that stigmatizing label is important to me.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</w:p>
    <w:p w:rsidR="00123A3A" w:rsidP="5FE7A74D" w:rsidRDefault="00123A3A" w14:paraId="3A9B1389" w14:textId="31048D11">
      <w:pPr>
        <w:spacing w:after="200" w:afterAutospacing="off"/>
        <w:rPr>
          <w:rFonts w:ascii="Source Sans Pro" w:hAnsi="Source Sans Pro" w:eastAsia="Source Sans Pro" w:cs="Source Sans Pro"/>
        </w:rPr>
      </w:pPr>
      <w:r w:rsidRPr="5FE7A74D" w:rsidR="47EC639D">
        <w:rPr>
          <w:rFonts w:ascii="Source Sans Pro" w:hAnsi="Source Sans Pro" w:eastAsia="Source Sans Pro" w:cs="Source Sans Pro"/>
        </w:rPr>
        <w:t>O</w:t>
      </w:r>
      <w:r w:rsidRPr="5FE7A74D" w:rsidR="00000000">
        <w:rPr>
          <w:rFonts w:ascii="Source Sans Pro" w:hAnsi="Source Sans Pro" w:eastAsia="Source Sans Pro" w:cs="Source Sans Pro"/>
        </w:rPr>
        <w:t>ften, I guess I didn't mention it</w:t>
      </w:r>
      <w:r w:rsidRPr="5FE7A74D" w:rsidR="4608B1AD">
        <w:rPr>
          <w:rFonts w:ascii="Source Sans Pro" w:hAnsi="Source Sans Pro" w:eastAsia="Source Sans Pro" w:cs="Source Sans Pro"/>
        </w:rPr>
        <w:t>, b</w:t>
      </w:r>
      <w:r w:rsidRPr="5FE7A74D" w:rsidR="00000000">
        <w:rPr>
          <w:rFonts w:ascii="Source Sans Pro" w:hAnsi="Source Sans Pro" w:eastAsia="Source Sans Pro" w:cs="Source Sans Pro"/>
        </w:rPr>
        <w:t xml:space="preserve">ut </w:t>
      </w:r>
      <w:r w:rsidRPr="5FE7A74D" w:rsidR="00000000">
        <w:rPr>
          <w:rFonts w:ascii="Source Sans Pro" w:hAnsi="Source Sans Pro" w:eastAsia="Source Sans Pro" w:cs="Source Sans Pro"/>
        </w:rPr>
        <w:t xml:space="preserve">with myself </w:t>
      </w:r>
      <w:r w:rsidRPr="5FE7A74D" w:rsidR="00000000">
        <w:rPr>
          <w:rFonts w:ascii="Source Sans Pro" w:hAnsi="Source Sans Pro" w:eastAsia="Source Sans Pro" w:cs="Source Sans Pro"/>
        </w:rPr>
        <w:t>I'll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4C96B03A">
        <w:rPr>
          <w:rFonts w:ascii="Source Sans Pro" w:hAnsi="Source Sans Pro" w:eastAsia="Source Sans Pro" w:cs="Source Sans Pro"/>
        </w:rPr>
        <w:t xml:space="preserve">reclaim the word “crazy” a lot </w:t>
      </w:r>
      <w:r w:rsidRPr="5FE7A74D" w:rsidR="76282BEC">
        <w:rPr>
          <w:rFonts w:ascii="Source Sans Pro" w:hAnsi="Source Sans Pro" w:eastAsia="Source Sans Pro" w:cs="Source Sans Pro"/>
        </w:rPr>
        <w:t>but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very careful about what </w:t>
      </w:r>
      <w:r w:rsidRPr="5FE7A74D" w:rsidR="20B3739E">
        <w:rPr>
          <w:rFonts w:ascii="Source Sans Pro" w:hAnsi="Source Sans Pro" w:eastAsia="Source Sans Pro" w:cs="Source Sans Pro"/>
        </w:rPr>
        <w:t>context I reclaim it in</w:t>
      </w:r>
      <w:r w:rsidRPr="5FE7A74D" w:rsidR="00000000">
        <w:rPr>
          <w:rFonts w:ascii="Source Sans Pro" w:hAnsi="Source Sans Pro" w:eastAsia="Source Sans Pro" w:cs="Source Sans Pro"/>
        </w:rPr>
        <w:t xml:space="preserve"> because I know </w:t>
      </w:r>
      <w:r w:rsidRPr="5FE7A74D" w:rsidR="175D78DC">
        <w:rPr>
          <w:rFonts w:ascii="Source Sans Pro" w:hAnsi="Source Sans Pro" w:eastAsia="Source Sans Pro" w:cs="Source Sans Pro"/>
        </w:rPr>
        <w:t xml:space="preserve">that </w:t>
      </w:r>
      <w:r w:rsidRPr="5FE7A74D" w:rsidR="00000000">
        <w:rPr>
          <w:rFonts w:ascii="Source Sans Pro" w:hAnsi="Source Sans Pro" w:eastAsia="Source Sans Pro" w:cs="Source Sans Pro"/>
        </w:rPr>
        <w:t xml:space="preserve">a lot of people have a lot of, especially </w:t>
      </w:r>
      <w:r w:rsidRPr="5FE7A74D" w:rsidR="08E7C06B">
        <w:rPr>
          <w:rFonts w:ascii="Source Sans Pro" w:hAnsi="Source Sans Pro" w:eastAsia="Source Sans Pro" w:cs="Source Sans Pro"/>
        </w:rPr>
        <w:t xml:space="preserve">in </w:t>
      </w:r>
      <w:r w:rsidRPr="5FE7A74D" w:rsidR="00000000">
        <w:rPr>
          <w:rFonts w:ascii="Source Sans Pro" w:hAnsi="Source Sans Pro" w:eastAsia="Source Sans Pro" w:cs="Source Sans Pro"/>
        </w:rPr>
        <w:t>the US</w:t>
      </w:r>
      <w:r w:rsidRPr="5FE7A74D" w:rsidR="5929F942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we don't have that</w:t>
      </w:r>
      <w:r w:rsidRPr="5FE7A74D" w:rsidR="38AB0CE4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connotation as much with </w:t>
      </w:r>
      <w:r w:rsidRPr="5FE7A74D" w:rsidR="12A5BD24">
        <w:rPr>
          <w:rFonts w:ascii="Source Sans Pro" w:hAnsi="Source Sans Pro" w:eastAsia="Source Sans Pro" w:cs="Source Sans Pro"/>
        </w:rPr>
        <w:t xml:space="preserve">"mad” </w:t>
      </w:r>
      <w:r w:rsidRPr="5FE7A74D" w:rsidR="00000000">
        <w:rPr>
          <w:rFonts w:ascii="Source Sans Pro" w:hAnsi="Source Sans Pro" w:eastAsia="Source Sans Pro" w:cs="Source Sans Pro"/>
        </w:rPr>
        <w:t>being a recent s</w:t>
      </w:r>
      <w:r w:rsidRPr="5FE7A74D" w:rsidR="59F2BD06">
        <w:rPr>
          <w:rFonts w:ascii="Source Sans Pro" w:hAnsi="Source Sans Pro" w:eastAsia="Source Sans Pro" w:cs="Source Sans Pro"/>
        </w:rPr>
        <w:t xml:space="preserve">lur </w:t>
      </w:r>
      <w:r w:rsidRPr="5FE7A74D" w:rsidR="00000000">
        <w:rPr>
          <w:rFonts w:ascii="Source Sans Pro" w:hAnsi="Source Sans Pro" w:eastAsia="Source Sans Pro" w:cs="Source Sans Pro"/>
        </w:rPr>
        <w:t xml:space="preserve">that we're like </w:t>
      </w:r>
      <w:r w:rsidRPr="5FE7A74D" w:rsidR="5C7E5815">
        <w:rPr>
          <w:rFonts w:ascii="Source Sans Pro" w:hAnsi="Source Sans Pro" w:eastAsia="Source Sans Pro" w:cs="Source Sans Pro"/>
        </w:rPr>
        <w:t>re</w:t>
      </w:r>
      <w:r w:rsidRPr="5FE7A74D" w:rsidR="00000000">
        <w:rPr>
          <w:rFonts w:ascii="Source Sans Pro" w:hAnsi="Source Sans Pro" w:eastAsia="Source Sans Pro" w:cs="Source Sans Pro"/>
        </w:rPr>
        <w:t>claiming</w:t>
      </w:r>
      <w:r w:rsidRPr="5FE7A74D" w:rsidR="6C4DC5F3">
        <w:rPr>
          <w:rFonts w:ascii="Source Sans Pro" w:hAnsi="Source Sans Pro" w:eastAsia="Source Sans Pro" w:cs="Source Sans Pro"/>
        </w:rPr>
        <w:t>. “C</w:t>
      </w:r>
      <w:r w:rsidRPr="5FE7A74D" w:rsidR="00000000">
        <w:rPr>
          <w:rFonts w:ascii="Source Sans Pro" w:hAnsi="Source Sans Pro" w:eastAsia="Source Sans Pro" w:cs="Source Sans Pro"/>
        </w:rPr>
        <w:t>razy</w:t>
      </w:r>
      <w:r w:rsidRPr="5FE7A74D" w:rsidR="5F0CA4DD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has a lot of harm that </w:t>
      </w:r>
      <w:r w:rsidRPr="5FE7A74D" w:rsidR="67AE4096">
        <w:rPr>
          <w:rFonts w:ascii="Source Sans Pro" w:hAnsi="Source Sans Pro" w:eastAsia="Source Sans Pro" w:cs="Source Sans Pro"/>
        </w:rPr>
        <w:t>is being</w:t>
      </w:r>
      <w:r w:rsidRPr="5FE7A74D" w:rsidR="00000000">
        <w:rPr>
          <w:rFonts w:ascii="Source Sans Pro" w:hAnsi="Source Sans Pro" w:eastAsia="Source Sans Pro" w:cs="Source Sans Pro"/>
        </w:rPr>
        <w:t xml:space="preserve"> done to people today</w:t>
      </w:r>
      <w:r w:rsidRPr="5FE7A74D" w:rsidR="410CAB5D">
        <w:rPr>
          <w:rFonts w:ascii="Source Sans Pro" w:hAnsi="Source Sans Pro" w:eastAsia="Source Sans Pro" w:cs="Source Sans Pro"/>
        </w:rPr>
        <w:t xml:space="preserve"> a</w:t>
      </w:r>
      <w:r w:rsidRPr="5FE7A74D" w:rsidR="00000000">
        <w:rPr>
          <w:rFonts w:ascii="Source Sans Pro" w:hAnsi="Source Sans Pro" w:eastAsia="Source Sans Pro" w:cs="Source Sans Pro"/>
        </w:rPr>
        <w:t xml:space="preserve">nd I </w:t>
      </w:r>
      <w:r w:rsidRPr="5FE7A74D" w:rsidR="00000000">
        <w:rPr>
          <w:rFonts w:ascii="Source Sans Pro" w:hAnsi="Source Sans Pro" w:eastAsia="Source Sans Pro" w:cs="Source Sans Pro"/>
        </w:rPr>
        <w:t>don't</w:t>
      </w:r>
      <w:r w:rsidRPr="5FE7A74D" w:rsidR="00000000">
        <w:rPr>
          <w:rFonts w:ascii="Source Sans Pro" w:hAnsi="Source Sans Pro" w:eastAsia="Source Sans Pro" w:cs="Source Sans Pro"/>
        </w:rPr>
        <w:t xml:space="preserve"> want to undermine that or </w:t>
      </w:r>
      <w:r w:rsidRPr="5FE7A74D" w:rsidR="0761BFEB">
        <w:rPr>
          <w:rFonts w:ascii="Source Sans Pro" w:hAnsi="Source Sans Pro" w:eastAsia="Source Sans Pro" w:cs="Source Sans Pro"/>
        </w:rPr>
        <w:t>re</w:t>
      </w:r>
      <w:r w:rsidRPr="5FE7A74D" w:rsidR="432D1D81">
        <w:rPr>
          <w:rFonts w:ascii="Source Sans Pro" w:hAnsi="Source Sans Pro" w:eastAsia="Source Sans Pro" w:cs="Source Sans Pro"/>
        </w:rPr>
        <w:t>c</w:t>
      </w:r>
      <w:r w:rsidRPr="5FE7A74D" w:rsidR="0761BFEB">
        <w:rPr>
          <w:rFonts w:ascii="Source Sans Pro" w:hAnsi="Source Sans Pro" w:eastAsia="Source Sans Pro" w:cs="Source Sans Pro"/>
        </w:rPr>
        <w:t xml:space="preserve">laim that </w:t>
      </w:r>
      <w:r w:rsidRPr="5FE7A74D" w:rsidR="00000000">
        <w:rPr>
          <w:rFonts w:ascii="Source Sans Pro" w:hAnsi="Source Sans Pro" w:eastAsia="Source Sans Pro" w:cs="Source Sans Pro"/>
        </w:rPr>
        <w:t xml:space="preserve">in a way that causes harm. </w:t>
      </w:r>
      <w:r w:rsidRPr="5FE7A74D" w:rsidR="08F99FD2">
        <w:rPr>
          <w:rFonts w:ascii="Source Sans Pro" w:hAnsi="Source Sans Pro" w:eastAsia="Source Sans Pro" w:cs="Source Sans Pro"/>
        </w:rPr>
        <w:t>B</w:t>
      </w:r>
      <w:r w:rsidRPr="5FE7A74D" w:rsidR="00000000">
        <w:rPr>
          <w:rFonts w:ascii="Source Sans Pro" w:hAnsi="Source Sans Pro" w:eastAsia="Source Sans Pro" w:cs="Source Sans Pro"/>
        </w:rPr>
        <w:t xml:space="preserve">ecause when I </w:t>
      </w:r>
      <w:r w:rsidRPr="5FE7A74D" w:rsidR="5B09C8F0">
        <w:rPr>
          <w:rFonts w:ascii="Source Sans Pro" w:hAnsi="Source Sans Pro" w:eastAsia="Source Sans Pro" w:cs="Source Sans Pro"/>
        </w:rPr>
        <w:t xml:space="preserve">was </w:t>
      </w:r>
      <w:r w:rsidRPr="5FE7A74D" w:rsidR="00000000">
        <w:rPr>
          <w:rFonts w:ascii="Source Sans Pro" w:hAnsi="Source Sans Pro" w:eastAsia="Source Sans Pro" w:cs="Source Sans Pro"/>
        </w:rPr>
        <w:t xml:space="preserve">starting to accept that </w:t>
      </w:r>
      <w:r w:rsidRPr="5FE7A74D" w:rsidR="6BF9166F">
        <w:rPr>
          <w:rFonts w:ascii="Source Sans Pro" w:hAnsi="Source Sans Pro" w:eastAsia="Source Sans Pro" w:cs="Source Sans Pro"/>
        </w:rPr>
        <w:t xml:space="preserve">what I was experiencing </w:t>
      </w:r>
      <w:r w:rsidRPr="5FE7A74D" w:rsidR="00000000">
        <w:rPr>
          <w:rFonts w:ascii="Source Sans Pro" w:hAnsi="Source Sans Pro" w:eastAsia="Source Sans Pro" w:cs="Source Sans Pro"/>
        </w:rPr>
        <w:t>with</w:t>
      </w:r>
      <w:r w:rsidRPr="5FE7A74D" w:rsidR="59B80484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my psychosis symptoms is something that is different than the rest of the population, because I </w:t>
      </w:r>
      <w:r w:rsidRPr="5FE7A74D" w:rsidR="00000000">
        <w:rPr>
          <w:rFonts w:ascii="Source Sans Pro" w:hAnsi="Source Sans Pro" w:eastAsia="Source Sans Pro" w:cs="Source Sans Pro"/>
        </w:rPr>
        <w:t xml:space="preserve">assumed everyone </w:t>
      </w:r>
      <w:r w:rsidRPr="5FE7A74D" w:rsidR="357D6F99">
        <w:rPr>
          <w:rFonts w:ascii="Source Sans Pro" w:hAnsi="Source Sans Pro" w:eastAsia="Source Sans Pro" w:cs="Source Sans Pro"/>
        </w:rPr>
        <w:t xml:space="preserve">hallucinated </w:t>
      </w:r>
      <w:r w:rsidRPr="5FE7A74D" w:rsidR="00000000">
        <w:rPr>
          <w:rFonts w:ascii="Source Sans Pro" w:hAnsi="Source Sans Pro" w:eastAsia="Source Sans Pro" w:cs="Source Sans Pro"/>
        </w:rPr>
        <w:t>sometimes</w:t>
      </w:r>
      <w:r w:rsidRPr="5FE7A74D" w:rsidR="6B6661A8">
        <w:rPr>
          <w:rFonts w:ascii="Source Sans Pro" w:hAnsi="Source Sans Pro" w:eastAsia="Source Sans Pro" w:cs="Source Sans Pro"/>
        </w:rPr>
        <w:t>, a</w:t>
      </w:r>
      <w:r w:rsidRPr="5FE7A74D" w:rsidR="00000000">
        <w:rPr>
          <w:rFonts w:ascii="Source Sans Pro" w:hAnsi="Source Sans Pro" w:eastAsia="Source Sans Pro" w:cs="Source Sans Pro"/>
        </w:rPr>
        <w:t xml:space="preserve">nd when I started to realize, </w:t>
      </w:r>
      <w:r w:rsidRPr="5FE7A74D" w:rsidR="1F00BA6B">
        <w:rPr>
          <w:rFonts w:ascii="Source Sans Pro" w:hAnsi="Source Sans Pro" w:eastAsia="Source Sans Pro" w:cs="Source Sans Pro"/>
        </w:rPr>
        <w:t>“H</w:t>
      </w:r>
      <w:r w:rsidRPr="5FE7A74D" w:rsidR="00000000">
        <w:rPr>
          <w:rFonts w:ascii="Source Sans Pro" w:hAnsi="Source Sans Pro" w:eastAsia="Source Sans Pro" w:cs="Source Sans Pro"/>
        </w:rPr>
        <w:t xml:space="preserve">ey, wait, </w:t>
      </w:r>
      <w:r w:rsidRPr="5FE7A74D" w:rsidR="00000000">
        <w:rPr>
          <w:rFonts w:ascii="Source Sans Pro" w:hAnsi="Source Sans Pro" w:eastAsia="Source Sans Pro" w:cs="Source Sans Pro"/>
        </w:rPr>
        <w:t>maybe I'm</w:t>
      </w:r>
      <w:r w:rsidRPr="5FE7A74D" w:rsidR="00000000">
        <w:rPr>
          <w:rFonts w:ascii="Source Sans Pro" w:hAnsi="Source Sans Pro" w:eastAsia="Source Sans Pro" w:cs="Source Sans Pro"/>
        </w:rPr>
        <w:t xml:space="preserve"> just </w:t>
      </w:r>
      <w:r w:rsidRPr="5FE7A74D" w:rsidR="1233A284">
        <w:rPr>
          <w:rFonts w:ascii="Source Sans Pro" w:hAnsi="Source Sans Pro" w:eastAsia="Source Sans Pro" w:cs="Source Sans Pro"/>
        </w:rPr>
        <w:t xml:space="preserve">experiencing the world </w:t>
      </w:r>
      <w:r w:rsidRPr="5FE7A74D" w:rsidR="00000000">
        <w:rPr>
          <w:rFonts w:ascii="Source Sans Pro" w:hAnsi="Source Sans Pro" w:eastAsia="Source Sans Pro" w:cs="Source Sans Pro"/>
        </w:rPr>
        <w:t xml:space="preserve">differently than other people. </w:t>
      </w:r>
      <w:r w:rsidRPr="5FE7A74D" w:rsidR="00000000">
        <w:rPr>
          <w:rFonts w:ascii="Source Sans Pro" w:hAnsi="Source Sans Pro" w:eastAsia="Source Sans Pro" w:cs="Source Sans Pro"/>
        </w:rPr>
        <w:t>Maybe that's</w:t>
      </w:r>
      <w:r w:rsidRPr="5FE7A74D" w:rsidR="00000000">
        <w:rPr>
          <w:rFonts w:ascii="Source Sans Pro" w:hAnsi="Source Sans Pro" w:eastAsia="Source Sans Pro" w:cs="Source Sans Pro"/>
        </w:rPr>
        <w:t xml:space="preserve"> okay.</w:t>
      </w:r>
      <w:r w:rsidRPr="5FE7A74D" w:rsidR="66270E7B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And I was like, </w:t>
      </w:r>
      <w:r w:rsidRPr="5FE7A74D" w:rsidR="29141E1D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>Yeah</w:t>
      </w:r>
      <w:r w:rsidRPr="5FE7A74D" w:rsidR="00000000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>we're</w:t>
      </w:r>
      <w:r w:rsidRPr="5FE7A74D" w:rsidR="00000000">
        <w:rPr>
          <w:rFonts w:ascii="Source Sans Pro" w:hAnsi="Source Sans Pro" w:eastAsia="Source Sans Pro" w:cs="Source Sans Pro"/>
        </w:rPr>
        <w:t xml:space="preserve"> all </w:t>
      </w:r>
      <w:r w:rsidRPr="5FE7A74D" w:rsidR="7DCEFAE1">
        <w:rPr>
          <w:rFonts w:ascii="Source Sans Pro" w:hAnsi="Source Sans Pro" w:eastAsia="Source Sans Pro" w:cs="Source Sans Pro"/>
        </w:rPr>
        <w:t xml:space="preserve">a little </w:t>
      </w:r>
      <w:r w:rsidRPr="5FE7A74D" w:rsidR="00000000">
        <w:rPr>
          <w:rFonts w:ascii="Source Sans Pro" w:hAnsi="Source Sans Pro" w:eastAsia="Source Sans Pro" w:cs="Source Sans Pro"/>
        </w:rPr>
        <w:t>crazy sometimes</w:t>
      </w:r>
      <w:r w:rsidRPr="5FE7A74D" w:rsidR="2FD32C6E">
        <w:rPr>
          <w:rFonts w:ascii="Source Sans Pro" w:hAnsi="Source Sans Pro" w:eastAsia="Source Sans Pro" w:cs="Source Sans Pro"/>
        </w:rPr>
        <w:t>. S</w:t>
      </w:r>
      <w:r w:rsidRPr="5FE7A74D" w:rsidR="00000000">
        <w:rPr>
          <w:rFonts w:ascii="Source Sans Pro" w:hAnsi="Source Sans Pro" w:eastAsia="Source Sans Pro" w:cs="Source Sans Pro"/>
        </w:rPr>
        <w:t>ome more than others, but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so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crazy.</w:t>
      </w:r>
      <w:r w:rsidRPr="5FE7A74D" w:rsidR="54546139">
        <w:rPr>
          <w:rFonts w:ascii="Source Sans Pro" w:hAnsi="Source Sans Pro" w:eastAsia="Source Sans Pro" w:cs="Source Sans Pro"/>
        </w:rPr>
        <w:t xml:space="preserve"> What? What of it?</w:t>
      </w:r>
      <w:r w:rsidRPr="5FE7A74D" w:rsidR="0C982132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I said that, and my friend was like, </w:t>
      </w:r>
      <w:r w:rsidRPr="5FE7A74D" w:rsidR="2AC582EF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 xml:space="preserve">Holy shit, wait, </w:t>
      </w:r>
      <w:bookmarkStart w:name="_Int_mFberYfq" w:id="1439186842"/>
      <w:r w:rsidRPr="5FE7A74D" w:rsidR="00000000">
        <w:rPr>
          <w:rFonts w:ascii="Source Sans Pro" w:hAnsi="Source Sans Pro" w:eastAsia="Source Sans Pro" w:cs="Source Sans Pro"/>
        </w:rPr>
        <w:t>first of all</w:t>
      </w:r>
      <w:bookmarkEnd w:id="1439186842"/>
      <w:r w:rsidRPr="5FE7A74D" w:rsidR="00000000">
        <w:rPr>
          <w:rFonts w:ascii="Source Sans Pro" w:hAnsi="Source Sans Pro" w:eastAsia="Source Sans Pro" w:cs="Source Sans Pro"/>
        </w:rPr>
        <w:t xml:space="preserve">, </w:t>
      </w:r>
      <w:r w:rsidRPr="5FE7A74D" w:rsidR="676717F2">
        <w:rPr>
          <w:rFonts w:ascii="Source Sans Pro" w:hAnsi="Source Sans Pro" w:eastAsia="Source Sans Pro" w:cs="Source Sans Pro"/>
        </w:rPr>
        <w:t>you’re</w:t>
      </w:r>
      <w:r w:rsidRPr="5FE7A74D" w:rsidR="6DB26DB8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downplaying your symptoms. </w:t>
      </w:r>
      <w:bookmarkStart w:name="_Int_1Y4djWXb" w:id="1175710365"/>
      <w:r w:rsidRPr="5FE7A74D" w:rsidR="00000000">
        <w:rPr>
          <w:rFonts w:ascii="Source Sans Pro" w:hAnsi="Source Sans Pro" w:eastAsia="Source Sans Pro" w:cs="Source Sans Pro"/>
        </w:rPr>
        <w:t xml:space="preserve">But secondly, that </w:t>
      </w:r>
      <w:r w:rsidRPr="5FE7A74D" w:rsidR="73613B0A">
        <w:rPr>
          <w:rFonts w:ascii="Source Sans Pro" w:hAnsi="Source Sans Pro" w:eastAsia="Source Sans Pro" w:cs="Source Sans Pro"/>
        </w:rPr>
        <w:t xml:space="preserve">sounded </w:t>
      </w:r>
      <w:r w:rsidRPr="5FE7A74D" w:rsidR="00000000">
        <w:rPr>
          <w:rFonts w:ascii="Source Sans Pro" w:hAnsi="Source Sans Pro" w:eastAsia="Source Sans Pro" w:cs="Source Sans Pro"/>
        </w:rPr>
        <w:t>really powerful to say</w:t>
      </w:r>
      <w:r w:rsidRPr="5FE7A74D" w:rsidR="22212930">
        <w:rPr>
          <w:rFonts w:ascii="Source Sans Pro" w:hAnsi="Source Sans Pro" w:eastAsia="Source Sans Pro" w:cs="Source Sans Pro"/>
        </w:rPr>
        <w:t>.</w:t>
      </w:r>
      <w:bookmarkEnd w:id="1175710365"/>
      <w:r w:rsidRPr="5FE7A74D" w:rsidR="22212930">
        <w:rPr>
          <w:rFonts w:ascii="Source Sans Pro" w:hAnsi="Source Sans Pro" w:eastAsia="Source Sans Pro" w:cs="Source Sans Pro"/>
        </w:rPr>
        <w:t xml:space="preserve"> Did it feel good?"</w:t>
      </w:r>
      <w:r w:rsidRPr="5FE7A74D" w:rsidR="00000000">
        <w:rPr>
          <w:rFonts w:ascii="Source Sans Pro" w:hAnsi="Source Sans Pro" w:eastAsia="Source Sans Pro" w:cs="Source Sans Pro"/>
        </w:rPr>
        <w:t xml:space="preserve"> And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like, </w:t>
      </w:r>
      <w:r w:rsidRPr="5FE7A74D" w:rsidR="3F2A15B0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>Yes</w:t>
      </w:r>
      <w:r w:rsidRPr="5FE7A74D" w:rsidR="00000000">
        <w:rPr>
          <w:rFonts w:ascii="Source Sans Pro" w:hAnsi="Source Sans Pro" w:eastAsia="Source Sans Pro" w:cs="Source Sans Pro"/>
        </w:rPr>
        <w:t>.</w:t>
      </w:r>
      <w:r w:rsidRPr="5FE7A74D" w:rsidR="4F4E9F4A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462F6E76">
        <w:rPr>
          <w:rFonts w:ascii="Source Sans Pro" w:hAnsi="Source Sans Pro" w:eastAsia="Source Sans Pro" w:cs="Source Sans Pro"/>
        </w:rPr>
        <w:t>I</w:t>
      </w:r>
      <w:r w:rsidRPr="5FE7A74D" w:rsidR="00000000">
        <w:rPr>
          <w:rFonts w:ascii="Source Sans Pro" w:hAnsi="Source Sans Pro" w:eastAsia="Source Sans Pro" w:cs="Source Sans Pro"/>
        </w:rPr>
        <w:t>t's</w:t>
      </w:r>
      <w:r w:rsidRPr="5FE7A74D" w:rsidR="00000000">
        <w:rPr>
          <w:rFonts w:ascii="Source Sans Pro" w:hAnsi="Source Sans Pro" w:eastAsia="Source Sans Pro" w:cs="Source Sans Pro"/>
        </w:rPr>
        <w:t xml:space="preserve"> something that I go back to </w:t>
      </w:r>
      <w:r w:rsidRPr="5FE7A74D" w:rsidR="0BF14BE9">
        <w:rPr>
          <w:rFonts w:ascii="Source Sans Pro" w:hAnsi="Source Sans Pro" w:eastAsia="Source Sans Pro" w:cs="Source Sans Pro"/>
        </w:rPr>
        <w:t>of</w:t>
      </w:r>
      <w:r w:rsidRPr="5FE7A74D" w:rsidR="00000000">
        <w:rPr>
          <w:rFonts w:ascii="Source Sans Pro" w:hAnsi="Source Sans Pro" w:eastAsia="Source Sans Pro" w:cs="Source Sans Pro"/>
        </w:rPr>
        <w:t xml:space="preserve">, like, this fear of like,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3CE59434">
        <w:rPr>
          <w:rFonts w:ascii="Source Sans Pro" w:hAnsi="Source Sans Pro" w:eastAsia="Source Sans Pro" w:cs="Source Sans Pro"/>
        </w:rPr>
        <w:t>...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450C79F2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>here's</w:t>
      </w:r>
      <w:r w:rsidRPr="5FE7A74D" w:rsidR="00000000">
        <w:rPr>
          <w:rFonts w:ascii="Source Sans Pro" w:hAnsi="Source Sans Pro" w:eastAsia="Source Sans Pro" w:cs="Source Sans Pro"/>
        </w:rPr>
        <w:t xml:space="preserve"> this fear, this anxiety of </w:t>
      </w:r>
      <w:r w:rsidRPr="5FE7A74D" w:rsidR="00000000">
        <w:rPr>
          <w:rFonts w:ascii="Source Sans Pro" w:hAnsi="Source Sans Pro" w:eastAsia="Source Sans Pro" w:cs="Source Sans Pro"/>
        </w:rPr>
        <w:t>like</w:t>
      </w:r>
      <w:r w:rsidRPr="5FE7A74D" w:rsidR="00000000">
        <w:rPr>
          <w:rFonts w:ascii="Source Sans Pro" w:hAnsi="Source Sans Pro" w:eastAsia="Source Sans Pro" w:cs="Source Sans Pro"/>
        </w:rPr>
        <w:t xml:space="preserve">, </w:t>
      </w:r>
      <w:r w:rsidRPr="5FE7A74D" w:rsidR="79E85A04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not like everyone else</w:t>
      </w:r>
      <w:r w:rsidRPr="5FE7A74D" w:rsidR="1DC24C34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3435EC56">
        <w:rPr>
          <w:rFonts w:ascii="Source Sans Pro" w:hAnsi="Source Sans Pro" w:eastAsia="Source Sans Pro" w:cs="Source Sans Pro"/>
        </w:rPr>
        <w:t>W</w:t>
      </w:r>
      <w:r w:rsidRPr="5FE7A74D" w:rsidR="00000000">
        <w:rPr>
          <w:rFonts w:ascii="Source Sans Pro" w:hAnsi="Source Sans Pro" w:eastAsia="Source Sans Pro" w:cs="Source Sans Pro"/>
        </w:rPr>
        <w:t>hat is wrong with me</w:t>
      </w:r>
      <w:r w:rsidRPr="5FE7A74D" w:rsidR="220C22AB">
        <w:rPr>
          <w:rFonts w:ascii="Source Sans Pro" w:hAnsi="Source Sans Pro" w:eastAsia="Source Sans Pro" w:cs="Source Sans Pro"/>
        </w:rPr>
        <w:t>?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3654F1B6">
        <w:rPr>
          <w:rFonts w:ascii="Source Sans Pro" w:hAnsi="Source Sans Pro" w:eastAsia="Source Sans Pro" w:cs="Source Sans Pro"/>
        </w:rPr>
        <w:t>O</w:t>
      </w:r>
      <w:r w:rsidRPr="5FE7A74D" w:rsidR="00000000">
        <w:rPr>
          <w:rFonts w:ascii="Source Sans Pro" w:hAnsi="Source Sans Pro" w:eastAsia="Source Sans Pro" w:cs="Source Sans Pro"/>
        </w:rPr>
        <w:t xml:space="preserve">h, I have this diagnosis.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not going to dwell on that.</w:t>
      </w:r>
      <w:r w:rsidRPr="5FE7A74D" w:rsidR="60149C23">
        <w:rPr>
          <w:rFonts w:ascii="Source Sans Pro" w:hAnsi="Source Sans Pro" w:eastAsia="Source Sans Pro" w:cs="Source Sans Pro"/>
        </w:rPr>
        <w:t>” And in</w:t>
      </w:r>
      <w:r w:rsidRPr="5FE7A74D" w:rsidR="00000000">
        <w:rPr>
          <w:rFonts w:ascii="Source Sans Pro" w:hAnsi="Source Sans Pro" w:eastAsia="Source Sans Pro" w:cs="Source Sans Pro"/>
        </w:rPr>
        <w:t xml:space="preserve">stead, finding </w:t>
      </w:r>
      <w:bookmarkStart w:name="_Int_UkWT3uMX" w:id="178530943"/>
      <w:r w:rsidRPr="5FE7A74D" w:rsidR="00000000">
        <w:rPr>
          <w:rFonts w:ascii="Source Sans Pro" w:hAnsi="Source Sans Pro" w:eastAsia="Source Sans Pro" w:cs="Source Sans Pro"/>
        </w:rPr>
        <w:t>the solidarity</w:t>
      </w:r>
      <w:bookmarkEnd w:id="178530943"/>
      <w:r w:rsidRPr="5FE7A74D" w:rsidR="00000000">
        <w:rPr>
          <w:rFonts w:ascii="Source Sans Pro" w:hAnsi="Source Sans Pro" w:eastAsia="Source Sans Pro" w:cs="Source Sans Pro"/>
        </w:rPr>
        <w:t xml:space="preserve"> with other people that have been stigmatized in such a way</w:t>
      </w:r>
      <w:r w:rsidRPr="5FE7A74D" w:rsidR="6B2A1CD8">
        <w:rPr>
          <w:rFonts w:ascii="Source Sans Pro" w:hAnsi="Source Sans Pro" w:eastAsia="Source Sans Pro" w:cs="Source Sans Pro"/>
        </w:rPr>
        <w:t xml:space="preserve"> a</w:t>
      </w:r>
      <w:r w:rsidRPr="5FE7A74D" w:rsidR="00000000">
        <w:rPr>
          <w:rFonts w:ascii="Source Sans Pro" w:hAnsi="Source Sans Pro" w:eastAsia="Source Sans Pro" w:cs="Source Sans Pro"/>
        </w:rPr>
        <w:t xml:space="preserve">nd reclaiming that </w:t>
      </w:r>
      <w:r w:rsidRPr="5FE7A74D" w:rsidR="00000000">
        <w:rPr>
          <w:rFonts w:ascii="Source Sans Pro" w:hAnsi="Source Sans Pro" w:eastAsia="Source Sans Pro" w:cs="Source Sans Pro"/>
        </w:rPr>
        <w:t>label,</w:t>
      </w:r>
      <w:r w:rsidRPr="5FE7A74D" w:rsidR="00000000">
        <w:rPr>
          <w:rFonts w:ascii="Source Sans Pro" w:hAnsi="Source Sans Pro" w:eastAsia="Source Sans Pro" w:cs="Source Sans Pro"/>
        </w:rPr>
        <w:t xml:space="preserve"> is a really powerful thing. And I prefer </w:t>
      </w:r>
      <w:r w:rsidRPr="5FE7A74D" w:rsidR="33001C38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>mad</w:t>
      </w:r>
      <w:r w:rsidRPr="5FE7A74D" w:rsidR="3AB8A3A6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a lot of the time</w:t>
      </w:r>
      <w:r w:rsidRPr="5FE7A74D" w:rsidR="361B82C9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simply because I feel like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700FA5F7">
        <w:rPr>
          <w:rFonts w:ascii="Source Sans Pro" w:hAnsi="Source Sans Pro" w:eastAsia="Source Sans Pro" w:cs="Source Sans Pro"/>
        </w:rPr>
        <w:t xml:space="preserve">one </w:t>
      </w:r>
      <w:r w:rsidRPr="5FE7A74D" w:rsidR="00000000">
        <w:rPr>
          <w:rFonts w:ascii="Source Sans Pro" w:hAnsi="Source Sans Pro" w:eastAsia="Source Sans Pro" w:cs="Source Sans Pro"/>
        </w:rPr>
        <w:t xml:space="preserve">that </w:t>
      </w:r>
      <w:r w:rsidRPr="5FE7A74D" w:rsidR="4C3022A7">
        <w:rPr>
          <w:rFonts w:ascii="Source Sans Pro" w:hAnsi="Source Sans Pro" w:eastAsia="Source Sans Pro" w:cs="Source Sans Pro"/>
        </w:rPr>
        <w:t>(A)</w:t>
      </w:r>
      <w:r w:rsidRPr="5FE7A74D" w:rsidR="00000000">
        <w:rPr>
          <w:rFonts w:ascii="Source Sans Pro" w:hAnsi="Source Sans Pro" w:eastAsia="Source Sans Pro" w:cs="Source Sans Pro"/>
        </w:rPr>
        <w:t xml:space="preserve"> has been </w:t>
      </w:r>
      <w:r w:rsidRPr="5FE7A74D" w:rsidR="00000000">
        <w:rPr>
          <w:rFonts w:ascii="Source Sans Pro" w:hAnsi="Source Sans Pro" w:eastAsia="Source Sans Pro" w:cs="Source Sans Pro"/>
        </w:rPr>
        <w:t>used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16A52A19">
        <w:rPr>
          <w:rFonts w:ascii="Source Sans Pro" w:hAnsi="Source Sans Pro" w:eastAsia="Source Sans Pro" w:cs="Source Sans Pro"/>
        </w:rPr>
        <w:t>more in this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66794C1">
        <w:rPr>
          <w:rFonts w:ascii="Source Sans Pro" w:hAnsi="Source Sans Pro" w:eastAsia="Source Sans Pro" w:cs="Source Sans Pro"/>
        </w:rPr>
        <w:t xml:space="preserve">more </w:t>
      </w:r>
      <w:r w:rsidRPr="5FE7A74D" w:rsidR="00000000">
        <w:rPr>
          <w:rFonts w:ascii="Source Sans Pro" w:hAnsi="Source Sans Pro" w:eastAsia="Source Sans Pro" w:cs="Source Sans Pro"/>
        </w:rPr>
        <w:t xml:space="preserve">unified political movement, especially in the UK, and </w:t>
      </w:r>
      <w:r w:rsidRPr="5FE7A74D" w:rsidR="74E29815">
        <w:rPr>
          <w:rFonts w:ascii="Source Sans Pro" w:hAnsi="Source Sans Pro" w:eastAsia="Source Sans Pro" w:cs="Source Sans Pro"/>
        </w:rPr>
        <w:t>(B)</w:t>
      </w:r>
      <w:r w:rsidRPr="5FE7A74D" w:rsidR="00000000">
        <w:rPr>
          <w:rFonts w:ascii="Source Sans Pro" w:hAnsi="Source Sans Pro" w:eastAsia="Source Sans Pro" w:cs="Source Sans Pro"/>
        </w:rPr>
        <w:t xml:space="preserve"> in the US </w:t>
      </w:r>
      <w:r w:rsidRPr="5FE7A74D" w:rsidR="00000000">
        <w:rPr>
          <w:rFonts w:ascii="Source Sans Pro" w:hAnsi="Source Sans Pro" w:eastAsia="Source Sans Pro" w:cs="Source Sans Pro"/>
        </w:rPr>
        <w:t>doesn't</w:t>
      </w:r>
      <w:r w:rsidRPr="5FE7A74D" w:rsidR="00000000">
        <w:rPr>
          <w:rFonts w:ascii="Source Sans Pro" w:hAnsi="Source Sans Pro" w:eastAsia="Source Sans Pro" w:cs="Source Sans Pro"/>
        </w:rPr>
        <w:t xml:space="preserve"> have as much</w:t>
      </w:r>
      <w:r w:rsidRPr="5FE7A74D" w:rsidR="2428E298">
        <w:rPr>
          <w:rFonts w:ascii="Source Sans Pro" w:hAnsi="Source Sans Pro" w:eastAsia="Source Sans Pro" w:cs="Source Sans Pro"/>
        </w:rPr>
        <w:t xml:space="preserve"> f</w:t>
      </w:r>
      <w:r w:rsidRPr="5FE7A74D" w:rsidR="00000000">
        <w:rPr>
          <w:rFonts w:ascii="Source Sans Pro" w:hAnsi="Source Sans Pro" w:eastAsia="Source Sans Pro" w:cs="Source Sans Pro"/>
        </w:rPr>
        <w:t xml:space="preserve">requent use in a derogatory way all the time </w:t>
      </w:r>
      <w:r w:rsidRPr="5FE7A74D" w:rsidR="03BF983E">
        <w:rPr>
          <w:rFonts w:ascii="Source Sans Pro" w:hAnsi="Source Sans Pro" w:eastAsia="Source Sans Pro" w:cs="Source Sans Pro"/>
        </w:rPr>
        <w:t>as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409F7BB9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>crazy</w:t>
      </w:r>
      <w:r w:rsidRPr="5FE7A74D" w:rsidR="638537C7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does</w:t>
      </w:r>
      <w:r w:rsidRPr="5FE7A74D" w:rsidR="282A570D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A3F33A9">
        <w:rPr>
          <w:rFonts w:ascii="Source Sans Pro" w:hAnsi="Source Sans Pro" w:eastAsia="Source Sans Pro" w:cs="Source Sans Pro"/>
        </w:rPr>
        <w:t>It’s</w:t>
      </w:r>
      <w:r w:rsidRPr="5FE7A74D" w:rsidR="0A3F33A9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reclaiming it</w:t>
      </w:r>
      <w:r w:rsidRPr="5FE7A74D" w:rsidR="32ECF3DD">
        <w:rPr>
          <w:rFonts w:ascii="Source Sans Pro" w:hAnsi="Source Sans Pro" w:eastAsia="Source Sans Pro" w:cs="Source Sans Pro"/>
        </w:rPr>
        <w:t>, b</w:t>
      </w:r>
      <w:r w:rsidRPr="5FE7A74D" w:rsidR="00000000">
        <w:rPr>
          <w:rFonts w:ascii="Source Sans Pro" w:hAnsi="Source Sans Pro" w:eastAsia="Source Sans Pro" w:cs="Source Sans Pro"/>
        </w:rPr>
        <w:t xml:space="preserve">ut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also about </w:t>
      </w:r>
      <w:r w:rsidRPr="5FE7A74D" w:rsidR="0FDC72BC">
        <w:rPr>
          <w:rFonts w:ascii="Source Sans Pro" w:hAnsi="Source Sans Pro" w:eastAsia="Source Sans Pro" w:cs="Source Sans Pro"/>
        </w:rPr>
        <w:t xml:space="preserve">that </w:t>
      </w:r>
      <w:r w:rsidRPr="5FE7A74D" w:rsidR="00000000">
        <w:rPr>
          <w:rFonts w:ascii="Source Sans Pro" w:hAnsi="Source Sans Pro" w:eastAsia="Source Sans Pro" w:cs="Source Sans Pro"/>
        </w:rPr>
        <w:t xml:space="preserve">little bit of distance there that </w:t>
      </w:r>
      <w:r w:rsidRPr="5FE7A74D" w:rsidR="00000000">
        <w:rPr>
          <w:rFonts w:ascii="Source Sans Pro" w:hAnsi="Source Sans Pro" w:eastAsia="Source Sans Pro" w:cs="Source Sans Pro"/>
        </w:rPr>
        <w:t>someone's</w:t>
      </w:r>
      <w:r w:rsidRPr="5FE7A74D" w:rsidR="00000000">
        <w:rPr>
          <w:rFonts w:ascii="Source Sans Pro" w:hAnsi="Source Sans Pro" w:eastAsia="Source Sans Pro" w:cs="Source Sans Pro"/>
        </w:rPr>
        <w:t xml:space="preserve"> not going to</w:t>
      </w:r>
      <w:r w:rsidRPr="5FE7A74D" w:rsidR="5C673165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fee</w:t>
      </w:r>
      <w:r w:rsidRPr="5FE7A74D" w:rsidR="64491895">
        <w:rPr>
          <w:rFonts w:ascii="Source Sans Pro" w:hAnsi="Source Sans Pro" w:eastAsia="Source Sans Pro" w:cs="Source Sans Pro"/>
        </w:rPr>
        <w:t xml:space="preserve">l </w:t>
      </w:r>
      <w:r w:rsidRPr="5FE7A74D" w:rsidR="00000000">
        <w:rPr>
          <w:rFonts w:ascii="Source Sans Pro" w:hAnsi="Source Sans Pro" w:eastAsia="Source Sans Pro" w:cs="Source Sans Pro"/>
        </w:rPr>
        <w:t>as triggered if they hear me just throwing that term around, you know?</w:t>
      </w:r>
    </w:p>
    <w:p w:rsidR="00123A3A" w:rsidP="5FE7A74D" w:rsidRDefault="00000000" w14:paraId="12DD8709" w14:textId="24CD88D1">
      <w:pPr>
        <w:spacing w:after="200" w:afterAutospacing="off"/>
        <w:rPr>
          <w:rFonts w:ascii="Source Sans Pro" w:hAnsi="Source Sans Pro" w:eastAsia="Source Sans Pro" w:cs="Source Sans Pro"/>
        </w:rPr>
      </w:pPr>
      <w:r w:rsidRPr="5FE7A74D" w:rsidR="15D2F134">
        <w:rPr>
          <w:rFonts w:ascii="Source Sans Pro" w:hAnsi="Source Sans Pro" w:eastAsia="Source Sans Pro" w:cs="Source Sans Pro"/>
        </w:rPr>
        <w:t xml:space="preserve">BP: </w:t>
      </w:r>
      <w:r w:rsidRPr="5FE7A74D" w:rsidR="00000000">
        <w:rPr>
          <w:rFonts w:ascii="Source Sans Pro" w:hAnsi="Source Sans Pro" w:eastAsia="Source Sans Pro" w:cs="Source Sans Pro"/>
        </w:rPr>
        <w:t>Yeah</w:t>
      </w:r>
      <w:r w:rsidRPr="5FE7A74D" w:rsidR="00000000">
        <w:rPr>
          <w:rFonts w:ascii="Source Sans Pro" w:hAnsi="Source Sans Pro" w:eastAsia="Source Sans Pro" w:cs="Source Sans Pro"/>
        </w:rPr>
        <w:t>, for sure. The next question kind of playing off on some of the things you had mentioned, with kind of</w:t>
      </w:r>
      <w:r w:rsidRPr="5FE7A74D" w:rsidR="340E78A2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learning more about yourself, and </w:t>
      </w:r>
      <w:r w:rsidRPr="5FE7A74D" w:rsidR="727773FA">
        <w:rPr>
          <w:rFonts w:ascii="Source Sans Pro" w:hAnsi="Source Sans Pro" w:eastAsia="Source Sans Pro" w:cs="Source Sans Pro"/>
        </w:rPr>
        <w:t xml:space="preserve">more </w:t>
      </w:r>
      <w:r w:rsidRPr="5FE7A74D" w:rsidR="00000000">
        <w:rPr>
          <w:rFonts w:ascii="Source Sans Pro" w:hAnsi="Source Sans Pro" w:eastAsia="Source Sans Pro" w:cs="Source Sans Pro"/>
        </w:rPr>
        <w:t xml:space="preserve">about your experiences with psychosis, if you just </w:t>
      </w:r>
      <w:r w:rsidRPr="5FE7A74D" w:rsidR="00000000">
        <w:rPr>
          <w:rFonts w:ascii="Source Sans Pro" w:hAnsi="Source Sans Pro" w:eastAsia="Source Sans Pro" w:cs="Source Sans Pro"/>
        </w:rPr>
        <w:t>w</w:t>
      </w:r>
      <w:r w:rsidRPr="5FE7A74D" w:rsidR="4AFD174E">
        <w:rPr>
          <w:rFonts w:ascii="Source Sans Pro" w:hAnsi="Source Sans Pro" w:eastAsia="Source Sans Pro" w:cs="Source Sans Pro"/>
        </w:rPr>
        <w:t>anna</w:t>
      </w:r>
      <w:r w:rsidRPr="5FE7A74D" w:rsidR="00000000">
        <w:rPr>
          <w:rFonts w:ascii="Source Sans Pro" w:hAnsi="Source Sans Pro" w:eastAsia="Source Sans Pro" w:cs="Source Sans Pro"/>
        </w:rPr>
        <w:t xml:space="preserve"> share</w:t>
      </w:r>
      <w:r w:rsidRPr="5FE7A74D" w:rsidR="66337484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in your own words, </w:t>
      </w:r>
      <w:r w:rsidRPr="5FE7A74D" w:rsidR="00000000">
        <w:rPr>
          <w:rFonts w:ascii="Source Sans Pro" w:hAnsi="Source Sans Pro" w:eastAsia="Source Sans Pro" w:cs="Source Sans Pro"/>
        </w:rPr>
        <w:t>what your journey with that has been, and also just mental health overall</w:t>
      </w:r>
      <w:r w:rsidRPr="5FE7A74D" w:rsidR="1F573EED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madness overall, throughout your life, just wherever</w:t>
      </w:r>
      <w:r w:rsidRPr="5FE7A74D" w:rsidR="62CDC7C9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sounds right to you. </w:t>
      </w:r>
    </w:p>
    <w:p w:rsidR="00123A3A" w:rsidP="5FE7A74D" w:rsidRDefault="00000000" w14:paraId="2D780F4A" w14:textId="5E7B0E7E">
      <w:pPr>
        <w:spacing w:after="200" w:afterAutospacing="off"/>
        <w:rPr>
          <w:rFonts w:ascii="Source Sans Pro" w:hAnsi="Source Sans Pro" w:eastAsia="Source Sans Pro" w:cs="Source Sans Pro"/>
        </w:rPr>
      </w:pPr>
      <w:r w:rsidRPr="5FE7A74D" w:rsidR="72993E98">
        <w:rPr>
          <w:rFonts w:ascii="Source Sans Pro" w:hAnsi="Source Sans Pro" w:eastAsia="Source Sans Pro" w:cs="Source Sans Pro"/>
        </w:rPr>
        <w:t xml:space="preserve">MT: </w:t>
      </w:r>
      <w:r w:rsidRPr="5FE7A74D" w:rsidR="00000000">
        <w:rPr>
          <w:rFonts w:ascii="Source Sans Pro" w:hAnsi="Source Sans Pro" w:eastAsia="Source Sans Pro" w:cs="Source Sans Pro"/>
        </w:rPr>
        <w:t>Yeah</w:t>
      </w:r>
      <w:r w:rsidRPr="5FE7A74D" w:rsidR="00000000">
        <w:rPr>
          <w:rFonts w:ascii="Source Sans Pro" w:hAnsi="Source Sans Pro" w:eastAsia="Source Sans Pro" w:cs="Source Sans Pro"/>
        </w:rPr>
        <w:t>.</w:t>
      </w:r>
      <w:r w:rsidRPr="5FE7A74D" w:rsidR="75338DB8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Okay. </w:t>
      </w:r>
      <w:r w:rsidRPr="5FE7A74D" w:rsidR="0F44F598">
        <w:rPr>
          <w:rFonts w:ascii="Source Sans Pro" w:hAnsi="Source Sans Pro" w:eastAsia="Source Sans Pro" w:cs="Source Sans Pro"/>
        </w:rPr>
        <w:t>So,</w:t>
      </w:r>
      <w:r w:rsidRPr="5FE7A74D" w:rsidR="00000000">
        <w:rPr>
          <w:rFonts w:ascii="Source Sans Pro" w:hAnsi="Source Sans Pro" w:eastAsia="Source Sans Pro" w:cs="Source Sans Pro"/>
        </w:rPr>
        <w:t xml:space="preserve"> growing up, I was always the very, very much the anxious person in the room. I</w:t>
      </w:r>
      <w:r w:rsidRPr="5FE7A74D" w:rsidR="00000000">
        <w:rPr>
          <w:rFonts w:ascii="Source Sans Pro" w:hAnsi="Source Sans Pro" w:eastAsia="Source Sans Pro" w:cs="Source Sans Pro"/>
        </w:rPr>
        <w:t xml:space="preserve"> had a diagnosis of autism all throughout my childhood</w:t>
      </w:r>
      <w:r w:rsidRPr="5FE7A74D" w:rsidR="6A88E810">
        <w:rPr>
          <w:rFonts w:ascii="Source Sans Pro" w:hAnsi="Source Sans Pro" w:eastAsia="Source Sans Pro" w:cs="Source Sans Pro"/>
        </w:rPr>
        <w:t xml:space="preserve"> </w:t>
      </w:r>
      <w:r w:rsidRPr="5FE7A74D" w:rsidR="319415A2">
        <w:rPr>
          <w:rFonts w:ascii="Source Sans Pro" w:hAnsi="Source Sans Pro" w:eastAsia="Source Sans Pro" w:cs="Source Sans Pro"/>
        </w:rPr>
        <w:t>and un</w:t>
      </w:r>
      <w:r w:rsidRPr="5FE7A74D" w:rsidR="00000000">
        <w:rPr>
          <w:rFonts w:ascii="Source Sans Pro" w:hAnsi="Source Sans Pro" w:eastAsia="Source Sans Pro" w:cs="Source Sans Pro"/>
        </w:rPr>
        <w:t>diagnosed ADHD throughout my childhood</w:t>
      </w:r>
      <w:r w:rsidRPr="5FE7A74D" w:rsidR="21225B9B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and the way that that presented was me just being super anxious, </w:t>
      </w:r>
      <w:r w:rsidRPr="5FE7A74D" w:rsidR="00000000">
        <w:rPr>
          <w:rFonts w:ascii="Source Sans Pro" w:hAnsi="Source Sans Pro" w:eastAsia="Source Sans Pro" w:cs="Source Sans Pro"/>
        </w:rPr>
        <w:t xml:space="preserve">super overwhelmed all the time. And I also had some young, some traumatic experiences when I was young, </w:t>
      </w:r>
      <w:r w:rsidRPr="5FE7A74D" w:rsidR="5EDD77ED">
        <w:rPr>
          <w:rFonts w:ascii="Source Sans Pro" w:hAnsi="Source Sans Pro" w:eastAsia="Source Sans Pro" w:cs="Source Sans Pro"/>
        </w:rPr>
        <w:t xml:space="preserve">that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not getting into </w:t>
      </w:r>
      <w:r w:rsidRPr="5FE7A74D" w:rsidR="295C8F1B">
        <w:rPr>
          <w:rFonts w:ascii="Source Sans Pro" w:hAnsi="Source Sans Pro" w:eastAsia="Source Sans Pro" w:cs="Source Sans Pro"/>
        </w:rPr>
        <w:t>detail with</w:t>
      </w:r>
      <w:r w:rsidRPr="5FE7A74D" w:rsidR="00000000">
        <w:rPr>
          <w:rFonts w:ascii="Source Sans Pro" w:hAnsi="Source Sans Pro" w:eastAsia="Source Sans Pro" w:cs="Source Sans Pro"/>
        </w:rPr>
        <w:t xml:space="preserve">, that </w:t>
      </w:r>
      <w:r w:rsidRPr="5FE7A74D" w:rsidR="00000000">
        <w:rPr>
          <w:rFonts w:ascii="Source Sans Pro" w:hAnsi="Source Sans Pro" w:eastAsia="Source Sans Pro" w:cs="Source Sans Pro"/>
        </w:rPr>
        <w:t>really</w:t>
      </w:r>
      <w:r w:rsidRPr="5FE7A74D" w:rsidR="1B0C1697">
        <w:rPr>
          <w:rFonts w:ascii="Source Sans Pro" w:hAnsi="Source Sans Pro" w:eastAsia="Source Sans Pro" w:cs="Source Sans Pro"/>
        </w:rPr>
        <w:t>...</w:t>
      </w:r>
      <w:r w:rsidRPr="5FE7A74D" w:rsidR="00000000">
        <w:rPr>
          <w:rFonts w:ascii="Source Sans Pro" w:hAnsi="Source Sans Pro" w:eastAsia="Source Sans Pro" w:cs="Source Sans Pro"/>
        </w:rPr>
        <w:t xml:space="preserve"> not really having the tools to manage and navigate with that. I feel like especially </w:t>
      </w:r>
      <w:r w:rsidRPr="5FE7A74D" w:rsidR="0FC5FC71">
        <w:rPr>
          <w:rFonts w:ascii="Source Sans Pro" w:hAnsi="Source Sans Pro" w:eastAsia="Source Sans Pro" w:cs="Source Sans Pro"/>
        </w:rPr>
        <w:t>in</w:t>
      </w:r>
      <w:r w:rsidRPr="5FE7A74D" w:rsidR="00000000">
        <w:rPr>
          <w:rFonts w:ascii="Source Sans Pro" w:hAnsi="Source Sans Pro" w:eastAsia="Source Sans Pro" w:cs="Source Sans Pro"/>
        </w:rPr>
        <w:t xml:space="preserve"> middle and high school,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my brain was finding ways of </w:t>
      </w:r>
      <w:r w:rsidRPr="5FE7A74D" w:rsidR="2DBBA7A1">
        <w:rPr>
          <w:rFonts w:ascii="Source Sans Pro" w:hAnsi="Source Sans Pro" w:eastAsia="Source Sans Pro" w:cs="Source Sans Pro"/>
        </w:rPr>
        <w:t>“H</w:t>
      </w:r>
      <w:r w:rsidRPr="5FE7A74D" w:rsidR="00000000">
        <w:rPr>
          <w:rFonts w:ascii="Source Sans Pro" w:hAnsi="Source Sans Pro" w:eastAsia="Source Sans Pro" w:cs="Source Sans Pro"/>
        </w:rPr>
        <w:t xml:space="preserve">ow do I actually </w:t>
      </w:r>
      <w:bookmarkStart w:name="_Int_5Btd3USf" w:id="241866706"/>
      <w:r w:rsidRPr="5FE7A74D" w:rsidR="00000000">
        <w:rPr>
          <w:rFonts w:ascii="Source Sans Pro" w:hAnsi="Source Sans Pro" w:eastAsia="Source Sans Pro" w:cs="Source Sans Pro"/>
        </w:rPr>
        <w:t>see</w:t>
      </w:r>
      <w:bookmarkEnd w:id="241866706"/>
      <w:r w:rsidRPr="5FE7A74D" w:rsidR="00000000">
        <w:rPr>
          <w:rFonts w:ascii="Source Sans Pro" w:hAnsi="Source Sans Pro" w:eastAsia="Source Sans Pro" w:cs="Source Sans Pro"/>
        </w:rPr>
        <w:t xml:space="preserve"> the world</w:t>
      </w:r>
      <w:r w:rsidRPr="5FE7A74D" w:rsidR="69E04F37">
        <w:rPr>
          <w:rFonts w:ascii="Source Sans Pro" w:hAnsi="Source Sans Pro" w:eastAsia="Source Sans Pro" w:cs="Source Sans Pro"/>
        </w:rPr>
        <w:t>?”</w:t>
      </w:r>
      <w:r w:rsidRPr="5FE7A74D" w:rsidR="0B35F8A3">
        <w:rPr>
          <w:rFonts w:ascii="Source Sans Pro" w:hAnsi="Source Sans Pro" w:eastAsia="Source Sans Pro" w:cs="Source Sans Pro"/>
        </w:rPr>
        <w:t xml:space="preserve"> T</w:t>
      </w:r>
      <w:r w:rsidRPr="5FE7A74D" w:rsidR="00000000">
        <w:rPr>
          <w:rFonts w:ascii="Source Sans Pro" w:hAnsi="Source Sans Pro" w:eastAsia="Source Sans Pro" w:cs="Source Sans Pro"/>
        </w:rPr>
        <w:t xml:space="preserve">here's a lot of dissociation there too. A lot of developing </w:t>
      </w:r>
      <w:r w:rsidRPr="5FE7A74D" w:rsidR="4F391E01">
        <w:rPr>
          <w:rFonts w:ascii="Source Sans Pro" w:hAnsi="Source Sans Pro" w:eastAsia="Source Sans Pro" w:cs="Source Sans Pro"/>
        </w:rPr>
        <w:t xml:space="preserve">me, and </w:t>
      </w:r>
      <w:r w:rsidRPr="5FE7A74D" w:rsidR="00000000">
        <w:rPr>
          <w:rFonts w:ascii="Source Sans Pro" w:hAnsi="Source Sans Pro" w:eastAsia="Source Sans Pro" w:cs="Source Sans Pro"/>
        </w:rPr>
        <w:t>developing</w:t>
      </w:r>
      <w:r w:rsidRPr="5FE7A74D" w:rsidR="7CAD0E2D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5395B12D">
        <w:rPr>
          <w:rFonts w:ascii="Source Sans Pro" w:hAnsi="Source Sans Pro" w:eastAsia="Source Sans Pro" w:cs="Source Sans Pro"/>
        </w:rPr>
        <w:t>around</w:t>
      </w:r>
      <w:r w:rsidRPr="5FE7A74D" w:rsidR="00000000">
        <w:rPr>
          <w:rFonts w:ascii="Source Sans Pro" w:hAnsi="Source Sans Pro" w:eastAsia="Source Sans Pro" w:cs="Source Sans Pro"/>
        </w:rPr>
        <w:t xml:space="preserve"> middle and high school is also </w:t>
      </w:r>
      <w:r w:rsidRPr="5FE7A74D" w:rsidR="06C1AB67">
        <w:rPr>
          <w:rFonts w:ascii="Source Sans Pro" w:hAnsi="Source Sans Pro" w:eastAsia="Source Sans Pro" w:cs="Source Sans Pro"/>
        </w:rPr>
        <w:t xml:space="preserve">around the </w:t>
      </w:r>
      <w:r w:rsidRPr="5FE7A74D" w:rsidR="00000000">
        <w:rPr>
          <w:rFonts w:ascii="Source Sans Pro" w:hAnsi="Source Sans Pro" w:eastAsia="Source Sans Pro" w:cs="Source Sans Pro"/>
        </w:rPr>
        <w:t xml:space="preserve">time where I started and did hallucinate a lot. </w:t>
      </w:r>
      <w:r w:rsidRPr="5FE7A74D" w:rsidR="3A736AF1">
        <w:rPr>
          <w:rFonts w:ascii="Source Sans Pro" w:hAnsi="Source Sans Pro" w:eastAsia="Source Sans Pro" w:cs="Source Sans Pro"/>
        </w:rPr>
        <w:t>A lot of what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I </w:t>
      </w:r>
      <w:r w:rsidRPr="5FE7A74D" w:rsidR="0C00CE64">
        <w:rPr>
          <w:rFonts w:ascii="Source Sans Pro" w:hAnsi="Source Sans Pro" w:eastAsia="Source Sans Pro" w:cs="Source Sans Pro"/>
        </w:rPr>
        <w:t>experienced,</w:t>
      </w:r>
      <w:r w:rsidRPr="5FE7A74D" w:rsidR="00000000">
        <w:rPr>
          <w:rFonts w:ascii="Source Sans Pro" w:hAnsi="Source Sans Pro" w:eastAsia="Source Sans Pro" w:cs="Source Sans Pro"/>
        </w:rPr>
        <w:t xml:space="preserve"> most of my middle and high school </w:t>
      </w:r>
      <w:r w:rsidRPr="5FE7A74D" w:rsidR="7B105C74">
        <w:rPr>
          <w:rFonts w:ascii="Source Sans Pro" w:hAnsi="Source Sans Pro" w:eastAsia="Source Sans Pro" w:cs="Source Sans Pro"/>
        </w:rPr>
        <w:t>stuff,</w:t>
      </w:r>
      <w:r w:rsidRPr="5FE7A74D" w:rsidR="00000000">
        <w:rPr>
          <w:rFonts w:ascii="Source Sans Pro" w:hAnsi="Source Sans Pro" w:eastAsia="Source Sans Pro" w:cs="Source Sans Pro"/>
        </w:rPr>
        <w:t xml:space="preserve"> was </w:t>
      </w:r>
      <w:bookmarkStart w:name="_Int_BWjfTFQY" w:id="1817489662"/>
      <w:r w:rsidRPr="5FE7A74D" w:rsidR="00000000">
        <w:rPr>
          <w:rFonts w:ascii="Source Sans Pro" w:hAnsi="Source Sans Pro" w:eastAsia="Source Sans Pro" w:cs="Source Sans Pro"/>
        </w:rPr>
        <w:t>actually positive</w:t>
      </w:r>
      <w:bookmarkEnd w:id="1817489662"/>
      <w:r w:rsidRPr="5FE7A74D" w:rsidR="00000000">
        <w:rPr>
          <w:rFonts w:ascii="Source Sans Pro" w:hAnsi="Source Sans Pro" w:eastAsia="Source Sans Pro" w:cs="Source Sans Pro"/>
        </w:rPr>
        <w:t xml:space="preserve"> experiences.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2F7C08CF">
        <w:rPr>
          <w:rFonts w:ascii="Source Sans Pro" w:hAnsi="Source Sans Pro" w:eastAsia="Source Sans Pro" w:cs="Source Sans Pro"/>
        </w:rPr>
        <w:t>So,</w:t>
      </w:r>
      <w:r w:rsidRPr="5FE7A74D" w:rsidR="00000000">
        <w:rPr>
          <w:rFonts w:ascii="Source Sans Pro" w:hAnsi="Source Sans Pro" w:eastAsia="Source Sans Pro" w:cs="Source Sans Pro"/>
        </w:rPr>
        <w:t xml:space="preserve"> I associated it with, I was a member of the </w:t>
      </w:r>
      <w:r w:rsidRPr="5FE7A74D" w:rsidR="2DCC0423">
        <w:rPr>
          <w:rFonts w:ascii="Source Sans Pro" w:hAnsi="Source Sans Pro" w:eastAsia="Source Sans Pro" w:cs="Source Sans Pro"/>
        </w:rPr>
        <w:t>Baptist</w:t>
      </w:r>
      <w:r w:rsidRPr="5FE7A74D" w:rsidR="00000000">
        <w:rPr>
          <w:rFonts w:ascii="Source Sans Pro" w:hAnsi="Source Sans Pro" w:eastAsia="Source Sans Pro" w:cs="Source Sans Pro"/>
        </w:rPr>
        <w:t xml:space="preserve"> church at the time</w:t>
      </w:r>
      <w:r w:rsidRPr="5FE7A74D" w:rsidR="565519B0">
        <w:rPr>
          <w:rFonts w:ascii="Source Sans Pro" w:hAnsi="Source Sans Pro" w:eastAsia="Source Sans Pro" w:cs="Source Sans Pro"/>
        </w:rPr>
        <w:t>, s</w:t>
      </w:r>
      <w:r w:rsidRPr="5FE7A74D" w:rsidR="00000000">
        <w:rPr>
          <w:rFonts w:ascii="Source Sans Pro" w:hAnsi="Source Sans Pro" w:eastAsia="Source Sans Pro" w:cs="Source Sans Pro"/>
        </w:rPr>
        <w:t>o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 believe</w:t>
      </w:r>
      <w:r w:rsidRPr="5FE7A74D" w:rsidR="6399A99C">
        <w:rPr>
          <w:rFonts w:ascii="Source Sans Pro" w:hAnsi="Source Sans Pro" w:eastAsia="Source Sans Pro" w:cs="Source Sans Pro"/>
        </w:rPr>
        <w:t>d</w:t>
      </w:r>
      <w:r w:rsidRPr="5FE7A74D" w:rsidR="00000000">
        <w:rPr>
          <w:rFonts w:ascii="Source Sans Pro" w:hAnsi="Source Sans Pro" w:eastAsia="Source Sans Pro" w:cs="Source Sans Pro"/>
        </w:rPr>
        <w:t xml:space="preserve"> that I</w:t>
      </w:r>
      <w:r w:rsidRPr="5FE7A74D" w:rsidR="00000000">
        <w:rPr>
          <w:rFonts w:ascii="Source Sans Pro" w:hAnsi="Source Sans Pro" w:eastAsia="Source Sans Pro" w:cs="Source Sans Pro"/>
        </w:rPr>
        <w:t xml:space="preserve"> was just communicating with God. And it was like, I was like, </w:t>
      </w:r>
      <w:r w:rsidRPr="5FE7A74D" w:rsidR="74053118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>Okay</w:t>
      </w:r>
      <w:r w:rsidRPr="5FE7A74D" w:rsidR="00000000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not certain if this is or </w:t>
      </w:r>
      <w:r w:rsidRPr="5FE7A74D" w:rsidR="00000000">
        <w:rPr>
          <w:rFonts w:ascii="Source Sans Pro" w:hAnsi="Source Sans Pro" w:eastAsia="Source Sans Pro" w:cs="Source Sans Pro"/>
        </w:rPr>
        <w:t>isn't</w:t>
      </w:r>
      <w:r w:rsidRPr="5FE7A74D" w:rsidR="00000000">
        <w:rPr>
          <w:rFonts w:ascii="Source Sans Pro" w:hAnsi="Source Sans Pro" w:eastAsia="Source Sans Pro" w:cs="Source Sans Pro"/>
        </w:rPr>
        <w:t>,</w:t>
      </w:r>
      <w:r w:rsidRPr="5FE7A74D" w:rsidR="724DF676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but this is something that, I mean, I saw this flower </w:t>
      </w:r>
      <w:r w:rsidRPr="5FE7A74D" w:rsidR="48CFF185">
        <w:rPr>
          <w:rFonts w:ascii="Source Sans Pro" w:hAnsi="Source Sans Pro" w:eastAsia="Source Sans Pro" w:cs="Source Sans Pro"/>
        </w:rPr>
        <w:t xml:space="preserve">appear out of </w:t>
      </w:r>
      <w:r w:rsidRPr="5FE7A74D" w:rsidR="600664B7">
        <w:rPr>
          <w:rFonts w:ascii="Source Sans Pro" w:hAnsi="Source Sans Pro" w:eastAsia="Source Sans Pro" w:cs="Source Sans Pro"/>
        </w:rPr>
        <w:t>nowhere</w:t>
      </w:r>
      <w:r w:rsidRPr="5FE7A74D" w:rsidR="6668BF18">
        <w:rPr>
          <w:rFonts w:ascii="Source Sans Pro" w:hAnsi="Source Sans Pro" w:eastAsia="Source Sans Pro" w:cs="Source Sans Pro"/>
        </w:rPr>
        <w:t>. I</w:t>
      </w:r>
      <w:r w:rsidRPr="5FE7A74D" w:rsidR="48CFF185">
        <w:rPr>
          <w:rFonts w:ascii="Source Sans Pro" w:hAnsi="Source Sans Pro" w:eastAsia="Source Sans Pro" w:cs="Source Sans Pro"/>
        </w:rPr>
        <w:t xml:space="preserve">t wasn’t there </w:t>
      </w:r>
      <w:r w:rsidRPr="5FE7A74D" w:rsidR="41B0A577">
        <w:rPr>
          <w:rFonts w:ascii="Source Sans Pro" w:hAnsi="Source Sans Pro" w:eastAsia="Source Sans Pro" w:cs="Source Sans Pro"/>
        </w:rPr>
        <w:t xml:space="preserve">and </w:t>
      </w:r>
      <w:r w:rsidRPr="5FE7A74D" w:rsidR="00000000">
        <w:rPr>
          <w:rFonts w:ascii="Source Sans Pro" w:hAnsi="Source Sans Pro" w:eastAsia="Source Sans Pro" w:cs="Source Sans Pro"/>
        </w:rPr>
        <w:t>then it was</w:t>
      </w:r>
      <w:r w:rsidRPr="5FE7A74D" w:rsidR="0C9A449A">
        <w:rPr>
          <w:rFonts w:ascii="Source Sans Pro" w:hAnsi="Source Sans Pro" w:eastAsia="Source Sans Pro" w:cs="Source Sans Pro"/>
        </w:rPr>
        <w:t>. Or t</w:t>
      </w:r>
      <w:r w:rsidRPr="5FE7A74D" w:rsidR="00000000">
        <w:rPr>
          <w:rFonts w:ascii="Source Sans Pro" w:hAnsi="Source Sans Pro" w:eastAsia="Source Sans Pro" w:cs="Source Sans Pro"/>
        </w:rPr>
        <w:t>here's</w:t>
      </w:r>
      <w:r w:rsidRPr="5FE7A74D" w:rsidR="00000000">
        <w:rPr>
          <w:rFonts w:ascii="Source Sans Pro" w:hAnsi="Source Sans Pro" w:eastAsia="Source Sans Pro" w:cs="Source Sans Pro"/>
        </w:rPr>
        <w:t xml:space="preserve"> the lady that just </w:t>
      </w:r>
      <w:r w:rsidRPr="5FE7A74D" w:rsidR="1875D866">
        <w:rPr>
          <w:rFonts w:ascii="Source Sans Pro" w:hAnsi="Source Sans Pro" w:eastAsia="Source Sans Pro" w:cs="Source Sans Pro"/>
        </w:rPr>
        <w:t xml:space="preserve">chills and </w:t>
      </w:r>
      <w:r w:rsidRPr="5FE7A74D" w:rsidR="00000000">
        <w:rPr>
          <w:rFonts w:ascii="Source Sans Pro" w:hAnsi="Source Sans Pro" w:eastAsia="Source Sans Pro" w:cs="Source Sans Pro"/>
        </w:rPr>
        <w:t>watches</w:t>
      </w:r>
      <w:r w:rsidRPr="5FE7A74D" w:rsidR="545BF5CC">
        <w:rPr>
          <w:rFonts w:ascii="Source Sans Pro" w:hAnsi="Source Sans Pro" w:eastAsia="Source Sans Pro" w:cs="Source Sans Pro"/>
        </w:rPr>
        <w:t xml:space="preserve"> me from</w:t>
      </w:r>
      <w:r w:rsidRPr="5FE7A74D" w:rsidR="00000000">
        <w:rPr>
          <w:rFonts w:ascii="Source Sans Pro" w:hAnsi="Source Sans Pro" w:eastAsia="Source Sans Pro" w:cs="Source Sans Pro"/>
        </w:rPr>
        <w:t xml:space="preserve"> the wall, but I think </w:t>
      </w:r>
      <w:r w:rsidRPr="5FE7A74D" w:rsidR="00000000">
        <w:rPr>
          <w:rFonts w:ascii="Source Sans Pro" w:hAnsi="Source Sans Pro" w:eastAsia="Source Sans Pro" w:cs="Source Sans Pro"/>
        </w:rPr>
        <w:t>she's</w:t>
      </w:r>
      <w:r w:rsidRPr="5FE7A74D" w:rsidR="00000000">
        <w:rPr>
          <w:rFonts w:ascii="Source Sans Pro" w:hAnsi="Source Sans Pro" w:eastAsia="Source Sans Pro" w:cs="Source Sans Pro"/>
        </w:rPr>
        <w:t xml:space="preserve"> nice. I like the wall lady. </w:t>
      </w:r>
      <w:r w:rsidRPr="5FE7A74D" w:rsidR="10751BA0">
        <w:rPr>
          <w:rFonts w:ascii="Source Sans Pro" w:hAnsi="Source Sans Pro" w:eastAsia="Source Sans Pro" w:cs="Source Sans Pro"/>
        </w:rPr>
        <w:t>T</w:t>
      </w:r>
      <w:bookmarkStart w:name="_Int_17nS7MoE" w:id="339183765"/>
      <w:r w:rsidRPr="5FE7A74D" w:rsidR="00000000">
        <w:rPr>
          <w:rFonts w:ascii="Source Sans Pro" w:hAnsi="Source Sans Pro" w:eastAsia="Source Sans Pro" w:cs="Source Sans Pro"/>
        </w:rPr>
        <w:t>hen</w:t>
      </w:r>
      <w:r w:rsidRPr="5FE7A74D" w:rsidR="3D0EDE6E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3E6BF36D">
        <w:rPr>
          <w:rFonts w:ascii="Source Sans Pro" w:hAnsi="Source Sans Pro" w:eastAsia="Source Sans Pro" w:cs="Source Sans Pro"/>
        </w:rPr>
        <w:t xml:space="preserve">around </w:t>
      </w:r>
      <w:r w:rsidRPr="5FE7A74D" w:rsidR="00000000">
        <w:rPr>
          <w:rFonts w:ascii="Source Sans Pro" w:hAnsi="Source Sans Pro" w:eastAsia="Source Sans Pro" w:cs="Source Sans Pro"/>
        </w:rPr>
        <w:t xml:space="preserve">my senior year of high school and my </w:t>
      </w:r>
      <w:r w:rsidRPr="5FE7A74D" w:rsidR="00000000">
        <w:rPr>
          <w:rFonts w:ascii="Source Sans Pro" w:hAnsi="Source Sans Pro" w:eastAsia="Source Sans Pro" w:cs="Source Sans Pro"/>
        </w:rPr>
        <w:t>freshman</w:t>
      </w:r>
      <w:r w:rsidRPr="5FE7A74D" w:rsidR="00000000">
        <w:rPr>
          <w:rFonts w:ascii="Source Sans Pro" w:hAnsi="Source Sans Pro" w:eastAsia="Source Sans Pro" w:cs="Source Sans Pro"/>
        </w:rPr>
        <w:t xml:space="preserve"> year </w:t>
      </w:r>
      <w:r w:rsidRPr="5FE7A74D" w:rsidR="30104FF0">
        <w:rPr>
          <w:rFonts w:ascii="Source Sans Pro" w:hAnsi="Source Sans Pro" w:eastAsia="Source Sans Pro" w:cs="Source Sans Pro"/>
        </w:rPr>
        <w:t xml:space="preserve">of </w:t>
      </w:r>
      <w:r w:rsidRPr="5FE7A74D" w:rsidR="00000000">
        <w:rPr>
          <w:rFonts w:ascii="Source Sans Pro" w:hAnsi="Source Sans Pro" w:eastAsia="Source Sans Pro" w:cs="Source Sans Pro"/>
        </w:rPr>
        <w:t>college,</w:t>
      </w:r>
      <w:r w:rsidRPr="5FE7A74D" w:rsidR="222EEC44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those </w:t>
      </w:r>
      <w:r w:rsidRPr="5FE7A74D" w:rsidR="12222117">
        <w:rPr>
          <w:rFonts w:ascii="Source Sans Pro" w:hAnsi="Source Sans Pro" w:eastAsia="Source Sans Pro" w:cs="Source Sans Pro"/>
        </w:rPr>
        <w:t xml:space="preserve">hallucinations </w:t>
      </w:r>
      <w:r w:rsidRPr="5FE7A74D" w:rsidR="00000000">
        <w:rPr>
          <w:rFonts w:ascii="Source Sans Pro" w:hAnsi="Source Sans Pro" w:eastAsia="Source Sans Pro" w:cs="Source Sans Pro"/>
        </w:rPr>
        <w:t xml:space="preserve">or whatever you want to call them, </w:t>
      </w:r>
      <w:r w:rsidRPr="5FE7A74D" w:rsidR="00000000">
        <w:rPr>
          <w:rFonts w:ascii="Source Sans Pro" w:hAnsi="Source Sans Pro" w:eastAsia="Source Sans Pro" w:cs="Source Sans Pro"/>
        </w:rPr>
        <w:t>I started seeing more violent stuff.</w:t>
      </w:r>
      <w:bookmarkEnd w:id="339183765"/>
      <w:r w:rsidRPr="5FE7A74D" w:rsidR="00000000">
        <w:rPr>
          <w:rFonts w:ascii="Source Sans Pro" w:hAnsi="Source Sans Pro" w:eastAsia="Source Sans Pro" w:cs="Source Sans Pro"/>
        </w:rPr>
        <w:t xml:space="preserve"> And </w:t>
      </w:r>
      <w:r w:rsidRPr="5FE7A74D" w:rsidR="103A48DF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>hat messed me up</w:t>
      </w:r>
      <w:r w:rsidRPr="5FE7A74D" w:rsidR="517EAA32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and kind of </w:t>
      </w:r>
      <w:r w:rsidRPr="5FE7A74D" w:rsidR="23335F2A">
        <w:rPr>
          <w:rFonts w:ascii="Source Sans Pro" w:hAnsi="Source Sans Pro" w:eastAsia="Source Sans Pro" w:cs="Source Sans Pro"/>
        </w:rPr>
        <w:t xml:space="preserve">led </w:t>
      </w:r>
      <w:r w:rsidRPr="5FE7A74D" w:rsidR="00000000">
        <w:rPr>
          <w:rFonts w:ascii="Source Sans Pro" w:hAnsi="Source Sans Pro" w:eastAsia="Source Sans Pro" w:cs="Source Sans Pro"/>
        </w:rPr>
        <w:t>me t</w:t>
      </w:r>
      <w:r w:rsidRPr="5FE7A74D" w:rsidR="6AB0EC83">
        <w:rPr>
          <w:rFonts w:ascii="Source Sans Pro" w:hAnsi="Source Sans Pro" w:eastAsia="Source Sans Pro" w:cs="Source Sans Pro"/>
        </w:rPr>
        <w:t>o</w:t>
      </w:r>
      <w:r w:rsidRPr="5FE7A74D" w:rsidR="00000000">
        <w:rPr>
          <w:rFonts w:ascii="Source Sans Pro" w:hAnsi="Source Sans Pro" w:eastAsia="Source Sans Pro" w:cs="Source Sans Pro"/>
        </w:rPr>
        <w:t xml:space="preserve"> the process of like, </w:t>
      </w:r>
      <w:r w:rsidRPr="5FE7A74D" w:rsidR="28FD5665">
        <w:rPr>
          <w:rFonts w:ascii="Source Sans Pro" w:hAnsi="Source Sans Pro" w:eastAsia="Source Sans Pro" w:cs="Source Sans Pro"/>
        </w:rPr>
        <w:t>“I</w:t>
      </w:r>
      <w:r w:rsidRPr="5FE7A74D" w:rsidR="00000000">
        <w:rPr>
          <w:rFonts w:ascii="Source Sans Pro" w:hAnsi="Source Sans Pro" w:eastAsia="Source Sans Pro" w:cs="Source Sans Pro"/>
        </w:rPr>
        <w:t xml:space="preserve">s any of these things </w:t>
      </w:r>
      <w:r w:rsidRPr="5FE7A74D" w:rsidR="00000000">
        <w:rPr>
          <w:rFonts w:ascii="Source Sans Pro" w:hAnsi="Source Sans Pro" w:eastAsia="Source Sans Pro" w:cs="Source Sans Pro"/>
        </w:rPr>
        <w:t>I've</w:t>
      </w:r>
      <w:r w:rsidRPr="5FE7A74D" w:rsidR="00000000">
        <w:rPr>
          <w:rFonts w:ascii="Source Sans Pro" w:hAnsi="Source Sans Pro" w:eastAsia="Source Sans Pro" w:cs="Source Sans Pro"/>
        </w:rPr>
        <w:t xml:space="preserve"> seen</w:t>
      </w:r>
      <w:r w:rsidRPr="5FE7A74D" w:rsidR="61086EC7">
        <w:rPr>
          <w:rFonts w:ascii="Source Sans Pro" w:hAnsi="Source Sans Pro" w:eastAsia="Source Sans Pro" w:cs="Source Sans Pro"/>
        </w:rPr>
        <w:t>...</w:t>
      </w:r>
      <w:r w:rsidRPr="5FE7A74D" w:rsidR="00000000">
        <w:rPr>
          <w:rFonts w:ascii="Source Sans Pro" w:hAnsi="Source Sans Pro" w:eastAsia="Source Sans Pro" w:cs="Source Sans Pro"/>
        </w:rPr>
        <w:t>maybe this</w:t>
      </w:r>
      <w:r w:rsidRPr="5FE7A74D" w:rsidR="00000000">
        <w:rPr>
          <w:rFonts w:ascii="Source Sans Pro" w:hAnsi="Source Sans Pro" w:eastAsia="Source Sans Pro" w:cs="Source Sans Pro"/>
        </w:rPr>
        <w:t xml:space="preserve"> isn't just</w:t>
      </w:r>
      <w:r w:rsidRPr="5FE7A74D" w:rsidR="64606885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divine revelation of</w:t>
      </w:r>
      <w:r w:rsidRPr="5FE7A74D" w:rsidR="78FB3619">
        <w:rPr>
          <w:rFonts w:ascii="Source Sans Pro" w:hAnsi="Source Sans Pro" w:eastAsia="Source Sans Pro" w:cs="Source Sans Pro"/>
        </w:rPr>
        <w:t xml:space="preserve">, </w:t>
      </w:r>
      <w:r w:rsidRPr="5FE7A74D" w:rsidR="4C4995D2">
        <w:rPr>
          <w:rFonts w:ascii="Source Sans Pro" w:hAnsi="Source Sans Pro" w:eastAsia="Source Sans Pro" w:cs="Source Sans Pro"/>
        </w:rPr>
        <w:t xml:space="preserve">there’s a </w:t>
      </w:r>
      <w:r w:rsidRPr="5FE7A74D" w:rsidR="00000000">
        <w:rPr>
          <w:rFonts w:ascii="Source Sans Pro" w:hAnsi="Source Sans Pro" w:eastAsia="Source Sans Pro" w:cs="Source Sans Pro"/>
        </w:rPr>
        <w:t xml:space="preserve">flower now or </w:t>
      </w:r>
      <w:r w:rsidRPr="5FE7A74D" w:rsidR="7461C135">
        <w:rPr>
          <w:rFonts w:ascii="Source Sans Pro" w:hAnsi="Source Sans Pro" w:eastAsia="Source Sans Pro" w:cs="Source Sans Pro"/>
        </w:rPr>
        <w:t xml:space="preserve">there’s the </w:t>
      </w:r>
      <w:r w:rsidRPr="5FE7A74D" w:rsidR="00000000">
        <w:rPr>
          <w:rFonts w:ascii="Source Sans Pro" w:hAnsi="Source Sans Pro" w:eastAsia="Source Sans Pro" w:cs="Source Sans Pro"/>
        </w:rPr>
        <w:t>lad</w:t>
      </w:r>
      <w:r w:rsidRPr="5FE7A74D" w:rsidR="1811E3EB">
        <w:rPr>
          <w:rFonts w:ascii="Source Sans Pro" w:hAnsi="Source Sans Pro" w:eastAsia="Source Sans Pro" w:cs="Source Sans Pro"/>
        </w:rPr>
        <w:t>y</w:t>
      </w:r>
      <w:r w:rsidRPr="5FE7A74D" w:rsidR="00000000">
        <w:rPr>
          <w:rFonts w:ascii="Source Sans Pro" w:hAnsi="Source Sans Pro" w:eastAsia="Source Sans Pro" w:cs="Source Sans Pro"/>
        </w:rPr>
        <w:t xml:space="preserve"> watching </w:t>
      </w:r>
      <w:r w:rsidRPr="5FE7A74D" w:rsidR="69AA5735">
        <w:rPr>
          <w:rFonts w:ascii="Source Sans Pro" w:hAnsi="Source Sans Pro" w:eastAsia="Source Sans Pro" w:cs="Source Sans Pro"/>
        </w:rPr>
        <w:t>me,</w:t>
      </w:r>
      <w:r w:rsidRPr="5FE7A74D" w:rsidR="2BC04F3E">
        <w:rPr>
          <w:rFonts w:ascii="Source Sans Pro" w:hAnsi="Source Sans Pro" w:eastAsia="Source Sans Pro" w:cs="Source Sans Pro"/>
        </w:rPr>
        <w:t xml:space="preserve"> </w:t>
      </w:r>
      <w:r w:rsidRPr="5FE7A74D" w:rsidR="1F394347">
        <w:rPr>
          <w:rFonts w:ascii="Source Sans Pro" w:hAnsi="Source Sans Pro" w:eastAsia="Source Sans Pro" w:cs="Source Sans Pro"/>
        </w:rPr>
        <w:t>and</w:t>
      </w:r>
      <w:r w:rsidRPr="5FE7A74D" w:rsidR="00000000">
        <w:rPr>
          <w:rFonts w:ascii="Source Sans Pro" w:hAnsi="Source Sans Pro" w:eastAsia="Source Sans Pro" w:cs="Source Sans Pro"/>
        </w:rPr>
        <w:t xml:space="preserve"> the lady is </w:t>
      </w:r>
      <w:r w:rsidRPr="5FE7A74D" w:rsidR="00000000">
        <w:rPr>
          <w:rFonts w:ascii="Source Sans Pro" w:hAnsi="Source Sans Pro" w:eastAsia="Source Sans Pro" w:cs="Source Sans Pro"/>
        </w:rPr>
        <w:t xml:space="preserve">probably </w:t>
      </w:r>
      <w:r w:rsidRPr="5FE7A74D" w:rsidR="3FA54A7C">
        <w:rPr>
          <w:rFonts w:ascii="Source Sans Pro" w:hAnsi="Source Sans Pro" w:eastAsia="Source Sans Pro" w:cs="Source Sans Pro"/>
        </w:rPr>
        <w:t xml:space="preserve">a part </w:t>
      </w:r>
      <w:r w:rsidRPr="5FE7A74D" w:rsidR="00000000">
        <w:rPr>
          <w:rFonts w:ascii="Source Sans Pro" w:hAnsi="Source Sans Pro" w:eastAsia="Source Sans Pro" w:cs="Source Sans Pro"/>
        </w:rPr>
        <w:t xml:space="preserve">of God or something. </w:t>
      </w:r>
      <w:r w:rsidRPr="5FE7A74D" w:rsidR="0F507A37">
        <w:rPr>
          <w:rFonts w:ascii="Source Sans Pro" w:hAnsi="Source Sans Pro" w:eastAsia="Source Sans Pro" w:cs="Source Sans Pro"/>
        </w:rPr>
        <w:t>There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might</w:t>
      </w:r>
      <w:r w:rsidRPr="5FE7A74D" w:rsidR="00000000">
        <w:rPr>
          <w:rFonts w:ascii="Source Sans Pro" w:hAnsi="Source Sans Pro" w:eastAsia="Source Sans Pro" w:cs="Source Sans Pro"/>
        </w:rPr>
        <w:t xml:space="preserve"> be something else going on</w:t>
      </w:r>
      <w:r w:rsidRPr="5FE7A74D" w:rsidR="0E6A5488">
        <w:rPr>
          <w:rFonts w:ascii="Source Sans Pro" w:hAnsi="Source Sans Pro" w:eastAsia="Source Sans Pro" w:cs="Source Sans Pro"/>
        </w:rPr>
        <w:t>.”</w:t>
      </w:r>
    </w:p>
    <w:p w:rsidR="00123A3A" w:rsidP="5FE7A74D" w:rsidRDefault="00000000" w14:paraId="1314D50A" w14:textId="3FABABD9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bookmarkStart w:name="_Int_QVqB21D8" w:id="195915501"/>
      <w:r w:rsidRPr="5FE7A74D" w:rsidR="00000000">
        <w:rPr>
          <w:rFonts w:ascii="Source Sans Pro" w:hAnsi="Source Sans Pro" w:eastAsia="Source Sans Pro" w:cs="Source Sans Pro"/>
        </w:rPr>
        <w:t xml:space="preserve">Again, </w:t>
      </w:r>
      <w:r w:rsidRPr="5FE7A74D" w:rsidR="19DD0099">
        <w:rPr>
          <w:rFonts w:ascii="Source Sans Pro" w:hAnsi="Source Sans Pro" w:eastAsia="Source Sans Pro" w:cs="Source Sans Pro"/>
        </w:rPr>
        <w:t>Mad Theory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was </w:t>
      </w:r>
      <w:bookmarkStart w:name="_Int_El10SiQ7" w:id="597961969"/>
      <w:r w:rsidRPr="5FE7A74D" w:rsidR="00000000">
        <w:rPr>
          <w:rFonts w:ascii="Source Sans Pro" w:hAnsi="Source Sans Pro" w:eastAsia="Source Sans Pro" w:cs="Source Sans Pro"/>
        </w:rPr>
        <w:t>really helpful</w:t>
      </w:r>
      <w:bookmarkEnd w:id="597961969"/>
      <w:r w:rsidRPr="5FE7A74D" w:rsidR="00000000">
        <w:rPr>
          <w:rFonts w:ascii="Source Sans Pro" w:hAnsi="Source Sans Pro" w:eastAsia="Source Sans Pro" w:cs="Source Sans Pro"/>
        </w:rPr>
        <w:t xml:space="preserve"> with this framework of</w:t>
      </w:r>
      <w:r w:rsidRPr="5FE7A74D" w:rsidR="09F6074C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7BD5B61D">
        <w:rPr>
          <w:rFonts w:ascii="Source Sans Pro" w:hAnsi="Source Sans Pro" w:eastAsia="Source Sans Pro" w:cs="Source Sans Pro"/>
        </w:rPr>
        <w:t>“O</w:t>
      </w:r>
      <w:r w:rsidRPr="5FE7A74D" w:rsidR="00000000">
        <w:rPr>
          <w:rFonts w:ascii="Source Sans Pro" w:hAnsi="Source Sans Pro" w:eastAsia="Source Sans Pro" w:cs="Source Sans Pro"/>
        </w:rPr>
        <w:t xml:space="preserve">h, </w:t>
      </w:r>
      <w:r w:rsidRPr="5FE7A74D" w:rsidR="00000000">
        <w:rPr>
          <w:rFonts w:ascii="Source Sans Pro" w:hAnsi="Source Sans Pro" w:eastAsia="Source Sans Pro" w:cs="Source Sans Pro"/>
        </w:rPr>
        <w:t>there's</w:t>
      </w:r>
      <w:r w:rsidRPr="5FE7A74D" w:rsidR="00000000">
        <w:rPr>
          <w:rFonts w:ascii="Source Sans Pro" w:hAnsi="Source Sans Pro" w:eastAsia="Source Sans Pro" w:cs="Source Sans Pro"/>
        </w:rPr>
        <w:t xml:space="preserve"> something wrong</w:t>
      </w:r>
      <w:r w:rsidRPr="5FE7A74D" w:rsidR="7920E77B">
        <w:rPr>
          <w:rFonts w:ascii="Source Sans Pro" w:hAnsi="Source Sans Pro" w:eastAsia="Source Sans Pro" w:cs="Source Sans Pro"/>
        </w:rPr>
        <w:t xml:space="preserve">. </w:t>
      </w:r>
      <w:r w:rsidRPr="5FE7A74D" w:rsidR="00000000">
        <w:rPr>
          <w:rFonts w:ascii="Source Sans Pro" w:hAnsi="Source Sans Pro" w:eastAsia="Source Sans Pro" w:cs="Source Sans Pro"/>
        </w:rPr>
        <w:t>I need to</w:t>
      </w:r>
      <w:r w:rsidRPr="5FE7A74D" w:rsidR="00000000">
        <w:rPr>
          <w:rFonts w:ascii="Source Sans Pro" w:hAnsi="Source Sans Pro" w:eastAsia="Source Sans Pro" w:cs="Source Sans Pro"/>
        </w:rPr>
        <w:t xml:space="preserve"> figure out </w:t>
      </w:r>
      <w:r w:rsidRPr="5FE7A74D" w:rsidR="00000000">
        <w:rPr>
          <w:rFonts w:ascii="Source Sans Pro" w:hAnsi="Source Sans Pro" w:eastAsia="Source Sans Pro" w:cs="Source Sans Pro"/>
        </w:rPr>
        <w:t>what's</w:t>
      </w:r>
      <w:r w:rsidRPr="5FE7A74D" w:rsidR="00000000">
        <w:rPr>
          <w:rFonts w:ascii="Source Sans Pro" w:hAnsi="Source Sans Pro" w:eastAsia="Source Sans Pro" w:cs="Source Sans Pro"/>
        </w:rPr>
        <w:t xml:space="preserve"> wrong.</w:t>
      </w:r>
      <w:r w:rsidRPr="5FE7A74D" w:rsidR="78F19504">
        <w:rPr>
          <w:rFonts w:ascii="Source Sans Pro" w:hAnsi="Source Sans Pro" w:eastAsia="Source Sans Pro" w:cs="Source Sans Pro"/>
        </w:rPr>
        <w:t>”</w:t>
      </w:r>
      <w:bookmarkEnd w:id="195915501"/>
      <w:r w:rsidRPr="5FE7A74D" w:rsidR="00000000">
        <w:rPr>
          <w:rFonts w:ascii="Source Sans Pro" w:hAnsi="Source Sans Pro" w:eastAsia="Source Sans Pro" w:cs="Source Sans Pro"/>
        </w:rPr>
        <w:t xml:space="preserve"> </w:t>
      </w:r>
      <w:bookmarkStart w:name="_Int_G1pITuou" w:id="438410542"/>
      <w:r w:rsidRPr="5FE7A74D" w:rsidR="00000000">
        <w:rPr>
          <w:rFonts w:ascii="Source Sans Pro" w:hAnsi="Source Sans Pro" w:eastAsia="Source Sans Pro" w:cs="Source Sans Pro"/>
        </w:rPr>
        <w:t>But also, I'm really scared to talk about this with my doctor, because then they'll invalidate my other diagnoses.</w:t>
      </w:r>
      <w:bookmarkEnd w:id="438410542"/>
      <w:r w:rsidRPr="5FE7A74D" w:rsidR="00000000">
        <w:rPr>
          <w:rFonts w:ascii="Source Sans Pro" w:hAnsi="Source Sans Pro" w:eastAsia="Source Sans Pro" w:cs="Source Sans Pro"/>
        </w:rPr>
        <w:t xml:space="preserve"> And </w:t>
      </w:r>
      <w:bookmarkStart w:name="_Int_O5RnzNRb" w:id="918597958"/>
      <w:r w:rsidRPr="5FE7A74D" w:rsidR="00000000">
        <w:rPr>
          <w:rFonts w:ascii="Source Sans Pro" w:hAnsi="Source Sans Pro" w:eastAsia="Source Sans Pro" w:cs="Source Sans Pro"/>
        </w:rPr>
        <w:t>all of</w:t>
      </w:r>
      <w:bookmarkEnd w:id="918597958"/>
      <w:r w:rsidRPr="5FE7A74D" w:rsidR="00000000">
        <w:rPr>
          <w:rFonts w:ascii="Source Sans Pro" w:hAnsi="Source Sans Pro" w:eastAsia="Source Sans Pro" w:cs="Source Sans Pro"/>
        </w:rPr>
        <w:t xml:space="preserve"> that anxiety</w:t>
      </w:r>
      <w:r w:rsidRPr="5FE7A74D" w:rsidR="00000000">
        <w:rPr>
          <w:rFonts w:ascii="Source Sans Pro" w:hAnsi="Source Sans Pro" w:eastAsia="Source Sans Pro" w:cs="Source Sans Pro"/>
        </w:rPr>
        <w:t xml:space="preserve">, I have a lot of medical </w:t>
      </w:r>
      <w:bookmarkStart w:name="_Int_O9fNPg7X" w:id="1702501976"/>
      <w:r w:rsidRPr="5FE7A74D" w:rsidR="00000000">
        <w:rPr>
          <w:rFonts w:ascii="Source Sans Pro" w:hAnsi="Source Sans Pro" w:eastAsia="Source Sans Pro" w:cs="Source Sans Pro"/>
        </w:rPr>
        <w:t>trauma</w:t>
      </w:r>
      <w:bookmarkEnd w:id="1702501976"/>
      <w:r w:rsidRPr="5FE7A74D" w:rsidR="00000000">
        <w:rPr>
          <w:rFonts w:ascii="Source Sans Pro" w:hAnsi="Source Sans Pro" w:eastAsia="Source Sans Pro" w:cs="Source Sans Pro"/>
        </w:rPr>
        <w:t xml:space="preserve"> outside</w:t>
      </w:r>
      <w:r w:rsidRPr="5FE7A74D" w:rsidR="3CB3CF28">
        <w:rPr>
          <w:rFonts w:ascii="Source Sans Pro" w:hAnsi="Source Sans Pro" w:eastAsia="Source Sans Pro" w:cs="Source Sans Pro"/>
        </w:rPr>
        <w:t xml:space="preserve"> </w:t>
      </w:r>
      <w:r w:rsidRPr="5FE7A74D" w:rsidR="0F3ECBCB">
        <w:rPr>
          <w:rFonts w:ascii="Source Sans Pro" w:hAnsi="Source Sans Pro" w:eastAsia="Source Sans Pro" w:cs="Source Sans Pro"/>
        </w:rPr>
        <w:t xml:space="preserve">with my physical </w:t>
      </w:r>
      <w:r w:rsidRPr="5FE7A74D" w:rsidR="00000000">
        <w:rPr>
          <w:rFonts w:ascii="Source Sans Pro" w:hAnsi="Source Sans Pro" w:eastAsia="Source Sans Pro" w:cs="Source Sans Pro"/>
        </w:rPr>
        <w:t>disabilities, which led me to be even more afraid</w:t>
      </w:r>
      <w:r w:rsidRPr="5FE7A74D" w:rsidR="65DEDE45">
        <w:rPr>
          <w:rFonts w:ascii="Source Sans Pro" w:hAnsi="Source Sans Pro" w:eastAsia="Source Sans Pro" w:cs="Source Sans Pro"/>
        </w:rPr>
        <w:t>.</w:t>
      </w:r>
      <w:r w:rsidRPr="5FE7A74D" w:rsidR="75722AEC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I know institutionalization would be very much </w:t>
      </w:r>
      <w:r w:rsidRPr="5FE7A74D" w:rsidR="7D9E6EB9">
        <w:rPr>
          <w:rFonts w:ascii="Source Sans Pro" w:hAnsi="Source Sans Pro" w:eastAsia="Source Sans Pro" w:cs="Source Sans Pro"/>
        </w:rPr>
        <w:t xml:space="preserve">a negative </w:t>
      </w:r>
      <w:r w:rsidRPr="5FE7A74D" w:rsidR="00000000">
        <w:rPr>
          <w:rFonts w:ascii="Source Sans Pro" w:hAnsi="Source Sans Pro" w:eastAsia="Source Sans Pro" w:cs="Source Sans Pro"/>
        </w:rPr>
        <w:t xml:space="preserve">experience for me. </w:t>
      </w:r>
      <w:r w:rsidRPr="5FE7A74D" w:rsidR="00000000">
        <w:rPr>
          <w:rFonts w:ascii="Source Sans Pro" w:hAnsi="Source Sans Pro" w:eastAsia="Source Sans Pro" w:cs="Source Sans Pro"/>
        </w:rPr>
        <w:t>I've</w:t>
      </w:r>
      <w:r w:rsidRPr="5FE7A74D" w:rsidR="00000000">
        <w:rPr>
          <w:rFonts w:ascii="Source Sans Pro" w:hAnsi="Source Sans Pro" w:eastAsia="Source Sans Pro" w:cs="Source Sans Pro"/>
        </w:rPr>
        <w:t xml:space="preserve"> been afraid of anything that even if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not supposed to lead to institutionalization, I </w:t>
      </w:r>
      <w:r w:rsidRPr="5FE7A74D" w:rsidR="02C99793">
        <w:rPr>
          <w:rFonts w:ascii="Source Sans Pro" w:hAnsi="Source Sans Pro" w:eastAsia="Source Sans Pro" w:cs="Source Sans Pro"/>
        </w:rPr>
        <w:t xml:space="preserve">know </w:t>
      </w:r>
      <w:r w:rsidRPr="5FE7A74D" w:rsidR="00000000">
        <w:rPr>
          <w:rFonts w:ascii="Source Sans Pro" w:hAnsi="Source Sans Pro" w:eastAsia="Source Sans Pro" w:cs="Source Sans Pro"/>
        </w:rPr>
        <w:t xml:space="preserve">people </w:t>
      </w:r>
      <w:r w:rsidRPr="5FE7A74D" w:rsidR="25C3CFE5">
        <w:rPr>
          <w:rFonts w:ascii="Source Sans Pro" w:hAnsi="Source Sans Pro" w:eastAsia="Source Sans Pro" w:cs="Source Sans Pro"/>
        </w:rPr>
        <w:t xml:space="preserve">that </w:t>
      </w:r>
      <w:r w:rsidRPr="5FE7A74D" w:rsidR="00000000">
        <w:rPr>
          <w:rFonts w:ascii="Source Sans Pro" w:hAnsi="Source Sans Pro" w:eastAsia="Source Sans Pro" w:cs="Source Sans Pro"/>
        </w:rPr>
        <w:t xml:space="preserve">have been institutionalized without </w:t>
      </w:r>
      <w:r w:rsidRPr="5FE7A74D" w:rsidR="284F3C67">
        <w:rPr>
          <w:rFonts w:ascii="Source Sans Pro" w:hAnsi="Source Sans Pro" w:eastAsia="Source Sans Pro" w:cs="Source Sans Pro"/>
        </w:rPr>
        <w:t>proper...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21452534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>They happen to exist with psychosis</w:t>
      </w:r>
      <w:r w:rsidRPr="5FE7A74D" w:rsidR="6CD685DA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2D96D39D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 xml:space="preserve">hat means </w:t>
      </w:r>
      <w:r w:rsidRPr="5FE7A74D" w:rsidR="00000000">
        <w:rPr>
          <w:rFonts w:ascii="Source Sans Pro" w:hAnsi="Source Sans Pro" w:eastAsia="Source Sans Pro" w:cs="Source Sans Pro"/>
        </w:rPr>
        <w:t>they're</w:t>
      </w:r>
      <w:r w:rsidRPr="5FE7A74D" w:rsidR="00000000">
        <w:rPr>
          <w:rFonts w:ascii="Source Sans Pro" w:hAnsi="Source Sans Pro" w:eastAsia="Source Sans Pro" w:cs="Source Sans Pro"/>
        </w:rPr>
        <w:t xml:space="preserve"> a danger to themselves or others </w:t>
      </w:r>
      <w:r w:rsidRPr="5FE7A74D" w:rsidR="00000000">
        <w:rPr>
          <w:rFonts w:ascii="Source Sans Pro" w:hAnsi="Source Sans Pro" w:eastAsia="Source Sans Pro" w:cs="Source Sans Pro"/>
        </w:rPr>
        <w:t>let's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41DBEFB2">
        <w:rPr>
          <w:rFonts w:ascii="Source Sans Pro" w:hAnsi="Source Sans Pro" w:eastAsia="Source Sans Pro" w:cs="Source Sans Pro"/>
        </w:rPr>
        <w:t>lock them up.” A</w:t>
      </w:r>
      <w:r w:rsidRPr="5FE7A74D" w:rsidR="00000000">
        <w:rPr>
          <w:rFonts w:ascii="Source Sans Pro" w:hAnsi="Source Sans Pro" w:eastAsia="Source Sans Pro" w:cs="Source Sans Pro"/>
        </w:rPr>
        <w:t xml:space="preserve">nd </w:t>
      </w:r>
      <w:r w:rsidRPr="5FE7A74D" w:rsidR="00000000">
        <w:rPr>
          <w:rFonts w:ascii="Source Sans Pro" w:hAnsi="Source Sans Pro" w:eastAsia="Source Sans Pro" w:cs="Source Sans Pro"/>
        </w:rPr>
        <w:t xml:space="preserve">I think </w:t>
      </w:r>
      <w:r w:rsidRPr="5FE7A74D" w:rsidR="00000000">
        <w:rPr>
          <w:rFonts w:ascii="Source Sans Pro" w:hAnsi="Source Sans Pro" w:eastAsia="Source Sans Pro" w:cs="Source Sans Pro"/>
        </w:rPr>
        <w:t xml:space="preserve">a lot of my </w:t>
      </w:r>
      <w:r w:rsidRPr="5FE7A74D" w:rsidR="69B6DCD5">
        <w:rPr>
          <w:rFonts w:ascii="Source Sans Pro" w:hAnsi="Source Sans Pro" w:eastAsia="Source Sans Pro" w:cs="Source Sans Pro"/>
        </w:rPr>
        <w:t>fears</w:t>
      </w:r>
      <w:r w:rsidRPr="5FE7A74D" w:rsidR="69B6DCD5">
        <w:rPr>
          <w:rFonts w:ascii="Source Sans Pro" w:hAnsi="Source Sans Pro" w:eastAsia="Source Sans Pro" w:cs="Source Sans Pro"/>
        </w:rPr>
        <w:t xml:space="preserve"> </w:t>
      </w:r>
      <w:bookmarkStart w:name="_Int_KL3B04Ii" w:id="1516518681"/>
      <w:r w:rsidRPr="5FE7A74D" w:rsidR="00000000">
        <w:rPr>
          <w:rFonts w:ascii="Source Sans Pro" w:hAnsi="Source Sans Pro" w:eastAsia="Source Sans Pro" w:cs="Source Sans Pro"/>
        </w:rPr>
        <w:t>was</w:t>
      </w:r>
      <w:bookmarkEnd w:id="1516518681"/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disclosing</w:t>
      </w:r>
      <w:r w:rsidRPr="5FE7A74D" w:rsidR="00000000">
        <w:rPr>
          <w:rFonts w:ascii="Source Sans Pro" w:hAnsi="Source Sans Pro" w:eastAsia="Source Sans Pro" w:cs="Source Sans Pro"/>
        </w:rPr>
        <w:t xml:space="preserve"> that to </w:t>
      </w:r>
      <w:r w:rsidRPr="5FE7A74D" w:rsidR="06BEE914">
        <w:rPr>
          <w:rFonts w:ascii="Source Sans Pro" w:hAnsi="Source Sans Pro" w:eastAsia="Source Sans Pro" w:cs="Source Sans Pro"/>
        </w:rPr>
        <w:t xml:space="preserve">a </w:t>
      </w:r>
      <w:r w:rsidRPr="5FE7A74D" w:rsidR="00000000">
        <w:rPr>
          <w:rFonts w:ascii="Source Sans Pro" w:hAnsi="Source Sans Pro" w:eastAsia="Source Sans Pro" w:cs="Source Sans Pro"/>
        </w:rPr>
        <w:t xml:space="preserve">mental health practitioner until very recently, but I do a lot </w:t>
      </w:r>
      <w:r w:rsidRPr="5FE7A74D" w:rsidR="3D67A276">
        <w:rPr>
          <w:rFonts w:ascii="Source Sans Pro" w:hAnsi="Source Sans Pro" w:eastAsia="Source Sans Pro" w:cs="Source Sans Pro"/>
        </w:rPr>
        <w:t xml:space="preserve">of </w:t>
      </w:r>
      <w:bookmarkStart w:name="_Int_joXR1I0h" w:id="44938354"/>
      <w:r w:rsidRPr="5FE7A74D" w:rsidR="3D67A276">
        <w:rPr>
          <w:rFonts w:ascii="Source Sans Pro" w:hAnsi="Source Sans Pro" w:eastAsia="Source Sans Pro" w:cs="Source Sans Pro"/>
        </w:rPr>
        <w:t>medicalization</w:t>
      </w:r>
      <w:bookmarkEnd w:id="44938354"/>
      <w:r w:rsidRPr="5FE7A74D" w:rsidR="3D67A276">
        <w:rPr>
          <w:rFonts w:ascii="Source Sans Pro" w:hAnsi="Source Sans Pro" w:eastAsia="Source Sans Pro" w:cs="Source Sans Pro"/>
        </w:rPr>
        <w:t xml:space="preserve"> </w:t>
      </w:r>
      <w:r w:rsidRPr="5FE7A74D" w:rsidR="1A9343EC">
        <w:rPr>
          <w:rFonts w:ascii="Source Sans Pro" w:hAnsi="Source Sans Pro" w:eastAsia="Source Sans Pro" w:cs="Source Sans Pro"/>
        </w:rPr>
        <w:t>on my</w:t>
      </w:r>
      <w:r w:rsidRPr="5FE7A74D" w:rsidR="00000000">
        <w:rPr>
          <w:rFonts w:ascii="Source Sans Pro" w:hAnsi="Source Sans Pro" w:eastAsia="Source Sans Pro" w:cs="Source Sans Pro"/>
        </w:rPr>
        <w:t xml:space="preserve"> own. </w:t>
      </w:r>
    </w:p>
    <w:p w:rsidR="00123A3A" w:rsidP="5FE7A74D" w:rsidRDefault="00000000" w14:paraId="46724E97" w14:textId="38D9E408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11347409">
        <w:rPr>
          <w:rFonts w:ascii="Source Sans Pro" w:hAnsi="Source Sans Pro" w:eastAsia="Source Sans Pro" w:cs="Source Sans Pro"/>
        </w:rPr>
        <w:t>W</w:t>
      </w:r>
      <w:r w:rsidRPr="5FE7A74D" w:rsidR="00000000">
        <w:rPr>
          <w:rFonts w:ascii="Source Sans Pro" w:hAnsi="Source Sans Pro" w:eastAsia="Source Sans Pro" w:cs="Source Sans Pro"/>
        </w:rPr>
        <w:t xml:space="preserve">hat really helped me on my journey was like, </w:t>
      </w:r>
      <w:r w:rsidRPr="5FE7A74D" w:rsidR="44C38E5C">
        <w:rPr>
          <w:rFonts w:ascii="Source Sans Pro" w:hAnsi="Source Sans Pro" w:eastAsia="Source Sans Pro" w:cs="Source Sans Pro"/>
        </w:rPr>
        <w:t>“O</w:t>
      </w:r>
      <w:r w:rsidRPr="5FE7A74D" w:rsidR="00000000">
        <w:rPr>
          <w:rFonts w:ascii="Source Sans Pro" w:hAnsi="Source Sans Pro" w:eastAsia="Source Sans Pro" w:cs="Source Sans Pro"/>
        </w:rPr>
        <w:t xml:space="preserve">kay, </w:t>
      </w:r>
      <w:r w:rsidRPr="5FE7A74D" w:rsidR="1B237BD5">
        <w:rPr>
          <w:rFonts w:ascii="Source Sans Pro" w:hAnsi="Source Sans Pro" w:eastAsia="Source Sans Pro" w:cs="Source Sans Pro"/>
        </w:rPr>
        <w:t xml:space="preserve">not this, </w:t>
      </w:r>
      <w:r w:rsidRPr="5FE7A74D" w:rsidR="00000000">
        <w:rPr>
          <w:rFonts w:ascii="Source Sans Pro" w:hAnsi="Source Sans Pro" w:eastAsia="Source Sans Pro" w:cs="Source Sans Pro"/>
        </w:rPr>
        <w:t>let's</w:t>
      </w:r>
      <w:r w:rsidRPr="5FE7A74D" w:rsidR="00000000">
        <w:rPr>
          <w:rFonts w:ascii="Source Sans Pro" w:hAnsi="Source Sans Pro" w:eastAsia="Source Sans Pro" w:cs="Source Sans Pro"/>
        </w:rPr>
        <w:t xml:space="preserve"> not go back with his back </w:t>
      </w:r>
      <w:r w:rsidRPr="5FE7A74D" w:rsidR="254F29C2">
        <w:rPr>
          <w:rFonts w:ascii="Source Sans Pro" w:hAnsi="Source Sans Pro" w:eastAsia="Source Sans Pro" w:cs="Source Sans Pro"/>
        </w:rPr>
        <w:t>and forth. I</w:t>
      </w:r>
      <w:r w:rsidRPr="5FE7A74D" w:rsidR="00000000">
        <w:rPr>
          <w:rFonts w:ascii="Source Sans Pro" w:hAnsi="Source Sans Pro" w:eastAsia="Source Sans Pro" w:cs="Source Sans Pro"/>
        </w:rPr>
        <w:t xml:space="preserve">s this real? Is this not </w:t>
      </w:r>
      <w:r w:rsidRPr="5FE7A74D" w:rsidR="1A048AEF">
        <w:rPr>
          <w:rFonts w:ascii="Source Sans Pro" w:hAnsi="Source Sans Pro" w:eastAsia="Source Sans Pro" w:cs="Source Sans Pro"/>
        </w:rPr>
        <w:t>real</w:t>
      </w:r>
      <w:r w:rsidRPr="5FE7A74D" w:rsidR="00000000">
        <w:rPr>
          <w:rFonts w:ascii="Source Sans Pro" w:hAnsi="Source Sans Pro" w:eastAsia="Source Sans Pro" w:cs="Source Sans Pro"/>
        </w:rPr>
        <w:t xml:space="preserve">? </w:t>
      </w:r>
      <w:r w:rsidRPr="5FE7A74D" w:rsidR="201B5386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>his is</w:t>
      </w:r>
      <w:r w:rsidRPr="5FE7A74D" w:rsidR="697CA239">
        <w:rPr>
          <w:rFonts w:ascii="Source Sans Pro" w:hAnsi="Source Sans Pro" w:eastAsia="Source Sans Pro" w:cs="Source Sans Pro"/>
        </w:rPr>
        <w:t xml:space="preserve"> </w:t>
      </w:r>
      <w:r w:rsidRPr="5FE7A74D" w:rsidR="697CA239">
        <w:rPr>
          <w:rFonts w:ascii="Source Sans Pro" w:hAnsi="Source Sans Pro" w:eastAsia="Source Sans Pro" w:cs="Source Sans Pro"/>
        </w:rPr>
        <w:t>probably</w:t>
      </w:r>
      <w:r w:rsidRPr="5FE7A74D" w:rsidR="00000000">
        <w:rPr>
          <w:rFonts w:ascii="Source Sans Pro" w:hAnsi="Source Sans Pro" w:eastAsia="Source Sans Pro" w:cs="Source Sans Pro"/>
        </w:rPr>
        <w:t xml:space="preserve"> not</w:t>
      </w:r>
      <w:r w:rsidRPr="5FE7A74D" w:rsidR="00000000">
        <w:rPr>
          <w:rFonts w:ascii="Source Sans Pro" w:hAnsi="Source Sans Pro" w:eastAsia="Source Sans Pro" w:cs="Source Sans Pro"/>
        </w:rPr>
        <w:t xml:space="preserve"> real</w:t>
      </w:r>
      <w:r w:rsidRPr="5FE7A74D" w:rsidR="14BCE571">
        <w:rPr>
          <w:rFonts w:ascii="Source Sans Pro" w:hAnsi="Source Sans Pro" w:eastAsia="Source Sans Pro" w:cs="Source Sans Pro"/>
        </w:rPr>
        <w:t xml:space="preserve"> because </w:t>
      </w:r>
      <w:r w:rsidRPr="5FE7A74D" w:rsidR="00000000">
        <w:rPr>
          <w:rFonts w:ascii="Source Sans Pro" w:hAnsi="Source Sans Pro" w:eastAsia="Source Sans Pro" w:cs="Source Sans Pro"/>
        </w:rPr>
        <w:t xml:space="preserve">I can tell afterwards that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a different reality</w:t>
      </w:r>
      <w:r w:rsidRPr="5FE7A74D" w:rsidR="7086E6A1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and </w:t>
      </w:r>
      <w:r w:rsidRPr="5FE7A74D" w:rsidR="00000000">
        <w:rPr>
          <w:rFonts w:ascii="Source Sans Pro" w:hAnsi="Source Sans Pro" w:eastAsia="Source Sans Pro" w:cs="Source Sans Pro"/>
        </w:rPr>
        <w:t>perception</w:t>
      </w:r>
      <w:r w:rsidRPr="5FE7A74D" w:rsidR="00000000">
        <w:rPr>
          <w:rFonts w:ascii="Source Sans Pro" w:hAnsi="Source Sans Pro" w:eastAsia="Source Sans Pro" w:cs="Source Sans Pro"/>
        </w:rPr>
        <w:t xml:space="preserve"> of reality that I normally have done with an episode most of the time</w:t>
      </w:r>
      <w:r w:rsidRPr="5FE7A74D" w:rsidR="629E347D">
        <w:rPr>
          <w:rFonts w:ascii="Source Sans Pro" w:hAnsi="Source Sans Pro" w:eastAsia="Source Sans Pro" w:cs="Source Sans Pro"/>
        </w:rPr>
        <w:t>. I</w:t>
      </w:r>
      <w:r w:rsidRPr="5FE7A74D" w:rsidR="00000000">
        <w:rPr>
          <w:rFonts w:ascii="Source Sans Pro" w:hAnsi="Source Sans Pro" w:eastAsia="Source Sans Pro" w:cs="Source Sans Pro"/>
        </w:rPr>
        <w:t xml:space="preserve">s this the divine? Or is this just in my mind? Or is my mind </w:t>
      </w:r>
      <w:r w:rsidRPr="5FE7A74D" w:rsidR="00000000">
        <w:rPr>
          <w:rFonts w:ascii="Source Sans Pro" w:hAnsi="Source Sans Pro" w:eastAsia="Source Sans Pro" w:cs="Source Sans Pro"/>
        </w:rPr>
        <w:t>the divine</w:t>
      </w:r>
      <w:r w:rsidRPr="5FE7A74D" w:rsidR="00000000">
        <w:rPr>
          <w:rFonts w:ascii="Source Sans Pro" w:hAnsi="Source Sans Pro" w:eastAsia="Source Sans Pro" w:cs="Source Sans Pro"/>
        </w:rPr>
        <w:t>?</w:t>
      </w:r>
      <w:r w:rsidRPr="5FE7A74D" w:rsidR="73582208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5DE742F">
        <w:rPr>
          <w:rFonts w:ascii="Source Sans Pro" w:hAnsi="Source Sans Pro" w:eastAsia="Source Sans Pro" w:cs="Source Sans Pro"/>
        </w:rPr>
        <w:t>Or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61F6663D">
        <w:rPr>
          <w:rFonts w:ascii="Source Sans Pro" w:hAnsi="Source Sans Pro" w:eastAsia="Source Sans Pro" w:cs="Source Sans Pro"/>
        </w:rPr>
        <w:t>“O</w:t>
      </w:r>
      <w:r w:rsidRPr="5FE7A74D" w:rsidR="00000000">
        <w:rPr>
          <w:rFonts w:ascii="Source Sans Pro" w:hAnsi="Source Sans Pro" w:eastAsia="Source Sans Pro" w:cs="Source Sans Pro"/>
        </w:rPr>
        <w:t xml:space="preserve">kay, </w:t>
      </w:r>
      <w:r w:rsidRPr="5FE7A74D" w:rsidR="00000000">
        <w:rPr>
          <w:rFonts w:ascii="Source Sans Pro" w:hAnsi="Source Sans Pro" w:eastAsia="Source Sans Pro" w:cs="Source Sans Pro"/>
        </w:rPr>
        <w:t>let's</w:t>
      </w:r>
      <w:r w:rsidRPr="5FE7A74D" w:rsidR="00000000">
        <w:rPr>
          <w:rFonts w:ascii="Source Sans Pro" w:hAnsi="Source Sans Pro" w:eastAsia="Source Sans Pro" w:cs="Source Sans Pro"/>
        </w:rPr>
        <w:t xml:space="preserve"> just not overthink that</w:t>
      </w:r>
      <w:r w:rsidRPr="5FE7A74D" w:rsidR="0B675672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236E8D5">
        <w:rPr>
          <w:rFonts w:ascii="Source Sans Pro" w:hAnsi="Source Sans Pro" w:eastAsia="Source Sans Pro" w:cs="Source Sans Pro"/>
        </w:rPr>
        <w:t>M</w:t>
      </w:r>
      <w:r w:rsidRPr="5FE7A74D" w:rsidR="00000000">
        <w:rPr>
          <w:rFonts w:ascii="Source Sans Pro" w:hAnsi="Source Sans Pro" w:eastAsia="Source Sans Pro" w:cs="Source Sans Pro"/>
        </w:rPr>
        <w:t xml:space="preserve">aybe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spiritual, </w:t>
      </w:r>
      <w:r w:rsidRPr="5FE7A74D" w:rsidR="00000000">
        <w:rPr>
          <w:rFonts w:ascii="Source Sans Pro" w:hAnsi="Source Sans Pro" w:eastAsia="Source Sans Pro" w:cs="Source Sans Pro"/>
        </w:rPr>
        <w:t xml:space="preserve">maybe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my brain, </w:t>
      </w:r>
      <w:r w:rsidRPr="5FE7A74D" w:rsidR="00000000">
        <w:rPr>
          <w:rFonts w:ascii="Source Sans Pro" w:hAnsi="Source Sans Pro" w:eastAsia="Source Sans Pro" w:cs="Source Sans Pro"/>
        </w:rPr>
        <w:t xml:space="preserve">maybe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both and we </w:t>
      </w:r>
      <w:r w:rsidRPr="5FE7A74D" w:rsidR="3DB5ED17">
        <w:rPr>
          <w:rFonts w:ascii="Source Sans Pro" w:hAnsi="Source Sans Pro" w:eastAsia="Source Sans Pro" w:cs="Source Sans Pro"/>
        </w:rPr>
        <w:t xml:space="preserve">can </w:t>
      </w:r>
      <w:r w:rsidRPr="5FE7A74D" w:rsidR="00000000">
        <w:rPr>
          <w:rFonts w:ascii="Source Sans Pro" w:hAnsi="Source Sans Pro" w:eastAsia="Source Sans Pro" w:cs="Source Sans Pro"/>
        </w:rPr>
        <w:t>let that be</w:t>
      </w:r>
      <w:r w:rsidRPr="5FE7A74D" w:rsidR="1212055D">
        <w:rPr>
          <w:rFonts w:ascii="Source Sans Pro" w:hAnsi="Source Sans Pro" w:eastAsia="Source Sans Pro" w:cs="Source Sans Pro"/>
        </w:rPr>
        <w:t xml:space="preserve"> and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204967D9">
        <w:rPr>
          <w:rFonts w:ascii="Source Sans Pro" w:hAnsi="Source Sans Pro" w:eastAsia="Source Sans Pro" w:cs="Source Sans Pro"/>
        </w:rPr>
        <w:t xml:space="preserve">accept </w:t>
      </w:r>
      <w:r w:rsidRPr="5FE7A74D" w:rsidR="00000000">
        <w:rPr>
          <w:rFonts w:ascii="Source Sans Pro" w:hAnsi="Source Sans Pro" w:eastAsia="Source Sans Pro" w:cs="Source Sans Pro"/>
        </w:rPr>
        <w:t>this i</w:t>
      </w:r>
      <w:r w:rsidRPr="5FE7A74D" w:rsidR="3931226B">
        <w:rPr>
          <w:rFonts w:ascii="Source Sans Pro" w:hAnsi="Source Sans Pro" w:eastAsia="Source Sans Pro" w:cs="Source Sans Pro"/>
        </w:rPr>
        <w:t xml:space="preserve">s </w:t>
      </w:r>
      <w:r w:rsidRPr="5FE7A74D" w:rsidR="626896BB">
        <w:rPr>
          <w:rFonts w:ascii="Source Sans Pro" w:hAnsi="Source Sans Pro" w:eastAsia="Source Sans Pro" w:cs="Source Sans Pro"/>
        </w:rPr>
        <w:t xml:space="preserve">how </w:t>
      </w:r>
      <w:r w:rsidRPr="5FE7A74D" w:rsidR="00000000">
        <w:rPr>
          <w:rFonts w:ascii="Source Sans Pro" w:hAnsi="Source Sans Pro" w:eastAsia="Source Sans Pro" w:cs="Source Sans Pro"/>
        </w:rPr>
        <w:t>I experience reality</w:t>
      </w:r>
      <w:r w:rsidRPr="5FE7A74D" w:rsidR="0E5504BB">
        <w:rPr>
          <w:rFonts w:ascii="Source Sans Pro" w:hAnsi="Source Sans Pro" w:eastAsia="Source Sans Pro" w:cs="Source Sans Pro"/>
        </w:rPr>
        <w:t>.”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18E40788">
        <w:rPr>
          <w:rFonts w:ascii="Source Sans Pro" w:hAnsi="Source Sans Pro" w:eastAsia="Source Sans Pro" w:cs="Source Sans Pro"/>
        </w:rPr>
        <w:t>And</w:t>
      </w:r>
      <w:r w:rsidRPr="5FE7A74D" w:rsidR="5F8F7D4C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 do have a lot of unpacking there still to do</w:t>
      </w:r>
      <w:r w:rsidRPr="5FE7A74D" w:rsidR="194C7148">
        <w:rPr>
          <w:rFonts w:ascii="Source Sans Pro" w:hAnsi="Source Sans Pro" w:eastAsia="Source Sans Pro" w:cs="Source Sans Pro"/>
        </w:rPr>
        <w:t xml:space="preserve">. </w:t>
      </w:r>
      <w:r w:rsidRPr="5FE7A74D" w:rsidR="00000000">
        <w:rPr>
          <w:rFonts w:ascii="Source Sans Pro" w:hAnsi="Source Sans Pro" w:eastAsia="Source Sans Pro" w:cs="Source Sans Pro"/>
        </w:rPr>
        <w:t xml:space="preserve">I do have this </w:t>
      </w:r>
      <w:r w:rsidRPr="5FE7A74D" w:rsidR="754D8ADC">
        <w:rPr>
          <w:rFonts w:ascii="Source Sans Pro" w:hAnsi="Source Sans Pro" w:eastAsia="Source Sans Pro" w:cs="Source Sans Pro"/>
        </w:rPr>
        <w:t xml:space="preserve">very </w:t>
      </w:r>
      <w:r w:rsidRPr="5FE7A74D" w:rsidR="00000000">
        <w:rPr>
          <w:rFonts w:ascii="Source Sans Pro" w:hAnsi="Source Sans Pro" w:eastAsia="Source Sans Pro" w:cs="Source Sans Pro"/>
        </w:rPr>
        <w:t xml:space="preserve">medicalized dialogue when it comes to myself but when it comes to others,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much less so</w:t>
      </w:r>
      <w:r w:rsidRPr="5FE7A74D" w:rsidR="3BBC2DD5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but</w:t>
      </w:r>
      <w:r w:rsidRPr="5FE7A74D" w:rsidR="14AFFFD8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still </w:t>
      </w:r>
      <w:r w:rsidRPr="5FE7A74D" w:rsidR="73FCBFA6">
        <w:rPr>
          <w:rFonts w:ascii="Source Sans Pro" w:hAnsi="Source Sans Pro" w:eastAsia="Source Sans Pro" w:cs="Source Sans Pro"/>
        </w:rPr>
        <w:t>medicalized</w:t>
      </w:r>
      <w:r w:rsidRPr="5FE7A74D" w:rsidR="00000000">
        <w:rPr>
          <w:rFonts w:ascii="Source Sans Pro" w:hAnsi="Source Sans Pro" w:eastAsia="Source Sans Pro" w:cs="Source Sans Pro"/>
        </w:rPr>
        <w:t xml:space="preserve"> and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trying to challenge</w:t>
      </w:r>
      <w:r w:rsidRPr="5FE7A74D" w:rsidR="00000000">
        <w:rPr>
          <w:rFonts w:ascii="Source Sans Pro" w:hAnsi="Source Sans Pro" w:eastAsia="Source Sans Pro" w:cs="Source Sans Pro"/>
        </w:rPr>
        <w:t xml:space="preserve"> that framework.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</w:p>
    <w:p w:rsidR="00123A3A" w:rsidP="5FE7A74D" w:rsidRDefault="00000000" w14:paraId="42403A98" w14:textId="0068DD25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1772C581">
        <w:rPr>
          <w:rFonts w:ascii="Source Sans Pro" w:hAnsi="Source Sans Pro" w:eastAsia="Source Sans Pro" w:cs="Source Sans Pro"/>
        </w:rPr>
        <w:t>I</w:t>
      </w:r>
      <w:r w:rsidRPr="5FE7A74D" w:rsidR="1190B6CC">
        <w:rPr>
          <w:rFonts w:ascii="Source Sans Pro" w:hAnsi="Source Sans Pro" w:eastAsia="Source Sans Pro" w:cs="Source Sans Pro"/>
        </w:rPr>
        <w:t>n and of itsel</w:t>
      </w:r>
      <w:r w:rsidRPr="5FE7A74D" w:rsidR="26B34654">
        <w:rPr>
          <w:rFonts w:ascii="Source Sans Pro" w:hAnsi="Source Sans Pro" w:eastAsia="Source Sans Pro" w:cs="Source Sans Pro"/>
        </w:rPr>
        <w:t>f</w:t>
      </w:r>
      <w:r w:rsidRPr="5FE7A74D" w:rsidR="1190B6CC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Western medicine is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science to</w:t>
      </w:r>
      <w:r w:rsidRPr="5FE7A74D" w:rsidR="5BDB9934">
        <w:rPr>
          <w:rFonts w:ascii="Source Sans Pro" w:hAnsi="Source Sans Pro" w:eastAsia="Source Sans Pro" w:cs="Source Sans Pro"/>
        </w:rPr>
        <w:t xml:space="preserve">o, </w:t>
      </w:r>
      <w:r w:rsidRPr="5FE7A74D" w:rsidR="00000000">
        <w:rPr>
          <w:rFonts w:ascii="Source Sans Pro" w:hAnsi="Source Sans Pro" w:eastAsia="Source Sans Pro" w:cs="Source Sans Pro"/>
        </w:rPr>
        <w:t xml:space="preserve">but it is its own cultural practice and belief system and </w:t>
      </w:r>
      <w:r w:rsidRPr="5FE7A74D" w:rsidR="20DC8A99">
        <w:rPr>
          <w:rFonts w:ascii="Source Sans Pro" w:hAnsi="Source Sans Pro" w:eastAsia="Source Sans Pro" w:cs="Source Sans Pro"/>
        </w:rPr>
        <w:t xml:space="preserve">I’ve been learning </w:t>
      </w:r>
      <w:r w:rsidRPr="5FE7A74D" w:rsidR="00000000">
        <w:rPr>
          <w:rFonts w:ascii="Source Sans Pro" w:hAnsi="Source Sans Pro" w:eastAsia="Source Sans Pro" w:cs="Source Sans Pro"/>
        </w:rPr>
        <w:t xml:space="preserve">a lot with </w:t>
      </w:r>
      <w:r w:rsidRPr="5FE7A74D" w:rsidR="659B62A4">
        <w:rPr>
          <w:rFonts w:ascii="Source Sans Pro" w:hAnsi="Source Sans Pro" w:eastAsia="Source Sans Pro" w:cs="Source Sans Pro"/>
        </w:rPr>
        <w:t xml:space="preserve">medical anthropology </w:t>
      </w:r>
      <w:r w:rsidRPr="5FE7A74D" w:rsidR="00000000">
        <w:rPr>
          <w:rFonts w:ascii="Source Sans Pro" w:hAnsi="Source Sans Pro" w:eastAsia="Source Sans Pro" w:cs="Source Sans Pro"/>
        </w:rPr>
        <w:t xml:space="preserve">of studying medicine as a culture, </w:t>
      </w:r>
      <w:r w:rsidRPr="5FE7A74D" w:rsidR="00000000">
        <w:rPr>
          <w:rFonts w:ascii="Source Sans Pro" w:hAnsi="Source Sans Pro" w:eastAsia="Source Sans Pro" w:cs="Source Sans Pro"/>
        </w:rPr>
        <w:t xml:space="preserve">a practice of </w:t>
      </w:r>
      <w:r w:rsidRPr="5FE7A74D" w:rsidR="00000000">
        <w:rPr>
          <w:rFonts w:ascii="Source Sans Pro" w:hAnsi="Source Sans Pro" w:eastAsia="Source Sans Pro" w:cs="Source Sans Pro"/>
        </w:rPr>
        <w:t>healing rituals</w:t>
      </w:r>
      <w:r w:rsidRPr="5FE7A74D" w:rsidR="4C9EF17B">
        <w:rPr>
          <w:rFonts w:ascii="Source Sans Pro" w:hAnsi="Source Sans Pro" w:eastAsia="Source Sans Pro" w:cs="Source Sans Pro"/>
        </w:rPr>
        <w:t>. T</w:t>
      </w:r>
      <w:r w:rsidRPr="5FE7A74D" w:rsidR="3CD65F06">
        <w:rPr>
          <w:rFonts w:ascii="Source Sans Pro" w:hAnsi="Source Sans Pro" w:eastAsia="Source Sans Pro" w:cs="Source Sans Pro"/>
        </w:rPr>
        <w:t>here’s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bookmarkStart w:name="_Int_0lWlIUQH" w:id="1668497827"/>
      <w:r w:rsidRPr="5FE7A74D" w:rsidR="00000000">
        <w:rPr>
          <w:rFonts w:ascii="Source Sans Pro" w:hAnsi="Source Sans Pro" w:eastAsia="Source Sans Pro" w:cs="Source Sans Pro"/>
        </w:rPr>
        <w:t>the</w:t>
      </w:r>
      <w:r w:rsidRPr="5FE7A74D" w:rsidR="2ECA770B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data</w:t>
      </w:r>
      <w:bookmarkEnd w:id="1668497827"/>
      <w:r w:rsidRPr="5FE7A74D" w:rsidR="00000000">
        <w:rPr>
          <w:rFonts w:ascii="Source Sans Pro" w:hAnsi="Source Sans Pro" w:eastAsia="Source Sans Pro" w:cs="Source Sans Pro"/>
        </w:rPr>
        <w:t xml:space="preserve"> back </w:t>
      </w:r>
      <w:r w:rsidRPr="5FE7A74D" w:rsidR="11E8B65B">
        <w:rPr>
          <w:rFonts w:ascii="Source Sans Pro" w:hAnsi="Source Sans Pro" w:eastAsia="Source Sans Pro" w:cs="Source Sans Pro"/>
        </w:rPr>
        <w:t xml:space="preserve">from </w:t>
      </w:r>
      <w:r w:rsidRPr="5FE7A74D" w:rsidR="00000000">
        <w:rPr>
          <w:rFonts w:ascii="Source Sans Pro" w:hAnsi="Source Sans Pro" w:eastAsia="Source Sans Pro" w:cs="Source Sans Pro"/>
        </w:rPr>
        <w:t>empiricism or whatever but</w:t>
      </w:r>
      <w:r w:rsidRPr="5FE7A74D" w:rsidR="5FF552B0">
        <w:rPr>
          <w:rFonts w:ascii="Source Sans Pro" w:hAnsi="Source Sans Pro" w:eastAsia="Source Sans Pro" w:cs="Source Sans Pro"/>
        </w:rPr>
        <w:t xml:space="preserve"> t</w:t>
      </w:r>
      <w:r w:rsidRPr="5FE7A74D" w:rsidR="4A38E62E">
        <w:rPr>
          <w:rFonts w:ascii="Source Sans Pro" w:hAnsi="Source Sans Pro" w:eastAsia="Source Sans Pro" w:cs="Source Sans Pro"/>
        </w:rPr>
        <w:t xml:space="preserve">hat’s </w:t>
      </w:r>
      <w:r w:rsidRPr="5FE7A74D" w:rsidR="00000000">
        <w:rPr>
          <w:rFonts w:ascii="Source Sans Pro" w:hAnsi="Source Sans Pro" w:eastAsia="Source Sans Pro" w:cs="Source Sans Pro"/>
        </w:rPr>
        <w:t>just one approach</w:t>
      </w:r>
      <w:r w:rsidRPr="5FE7A74D" w:rsidR="79D1E5D3">
        <w:rPr>
          <w:rFonts w:ascii="Source Sans Pro" w:hAnsi="Source Sans Pro" w:eastAsia="Source Sans Pro" w:cs="Source Sans Pro"/>
        </w:rPr>
        <w:t>able</w:t>
      </w:r>
      <w:r w:rsidRPr="5FE7A74D" w:rsidR="00000000">
        <w:rPr>
          <w:rFonts w:ascii="Source Sans Pro" w:hAnsi="Source Sans Pro" w:eastAsia="Source Sans Pro" w:cs="Source Sans Pro"/>
        </w:rPr>
        <w:t xml:space="preserve"> view that does have statistics behind it, but </w:t>
      </w:r>
      <w:r w:rsidRPr="5FE7A74D" w:rsidR="232219D1">
        <w:rPr>
          <w:rFonts w:ascii="Source Sans Pro" w:hAnsi="Source Sans Pro" w:eastAsia="Source Sans Pro" w:cs="Source Sans Pro"/>
        </w:rPr>
        <w:t xml:space="preserve">that doesn’t </w:t>
      </w:r>
      <w:r w:rsidRPr="5FE7A74D" w:rsidR="0A29281F">
        <w:rPr>
          <w:rFonts w:ascii="Source Sans Pro" w:hAnsi="Source Sans Pro" w:eastAsia="Source Sans Pro" w:cs="Source Sans Pro"/>
        </w:rPr>
        <w:t>mean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the </w:t>
      </w:r>
      <w:r w:rsidRPr="5FE7A74D" w:rsidR="2D201B34">
        <w:rPr>
          <w:rFonts w:ascii="Source Sans Pro" w:hAnsi="Source Sans Pro" w:eastAsia="Source Sans Pro" w:cs="Source Sans Pro"/>
        </w:rPr>
        <w:t>R</w:t>
      </w:r>
      <w:r w:rsidRPr="5FE7A74D" w:rsidR="00000000">
        <w:rPr>
          <w:rFonts w:ascii="Source Sans Pro" w:hAnsi="Source Sans Pro" w:eastAsia="Source Sans Pro" w:cs="Source Sans Pro"/>
        </w:rPr>
        <w:t xml:space="preserve">ight </w:t>
      </w:r>
      <w:r w:rsidRPr="5FE7A74D" w:rsidR="727D869B">
        <w:rPr>
          <w:rFonts w:ascii="Source Sans Pro" w:hAnsi="Source Sans Pro" w:eastAsia="Source Sans Pro" w:cs="Source Sans Pro"/>
        </w:rPr>
        <w:t>W</w:t>
      </w:r>
      <w:r w:rsidRPr="5FE7A74D" w:rsidR="00000000">
        <w:rPr>
          <w:rFonts w:ascii="Source Sans Pro" w:hAnsi="Source Sans Pro" w:eastAsia="Source Sans Pro" w:cs="Source Sans Pro"/>
        </w:rPr>
        <w:t>ay</w:t>
      </w:r>
      <w:r w:rsidRPr="5FE7A74D" w:rsidR="46BC8D39">
        <w:rPr>
          <w:rFonts w:ascii="Source Sans Pro" w:hAnsi="Source Sans Pro" w:eastAsia="Source Sans Pro" w:cs="Source Sans Pro"/>
        </w:rPr>
        <w:t>. T</w:t>
      </w:r>
      <w:r w:rsidRPr="5FE7A74D" w:rsidR="00000000">
        <w:rPr>
          <w:rFonts w:ascii="Source Sans Pro" w:hAnsi="Source Sans Pro" w:eastAsia="Source Sans Pro" w:cs="Source Sans Pro"/>
        </w:rPr>
        <w:t xml:space="preserve">here's no capital </w:t>
      </w:r>
      <w:r w:rsidRPr="5FE7A74D" w:rsidR="403C5156">
        <w:rPr>
          <w:rFonts w:ascii="Source Sans Pro" w:hAnsi="Source Sans Pro" w:eastAsia="Source Sans Pro" w:cs="Source Sans Pro"/>
        </w:rPr>
        <w:t>R “R</w:t>
      </w:r>
      <w:r w:rsidRPr="5FE7A74D" w:rsidR="00000000">
        <w:rPr>
          <w:rFonts w:ascii="Source Sans Pro" w:hAnsi="Source Sans Pro" w:eastAsia="Source Sans Pro" w:cs="Source Sans Pro"/>
        </w:rPr>
        <w:t>ight way</w:t>
      </w:r>
      <w:r w:rsidRPr="5FE7A74D" w:rsidR="424204C1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to navigate people </w:t>
      </w:r>
      <w:r w:rsidRPr="5FE7A74D" w:rsidR="5C8988C8">
        <w:rPr>
          <w:rFonts w:ascii="Source Sans Pro" w:hAnsi="Source Sans Pro" w:eastAsia="Source Sans Pro" w:cs="Source Sans Pro"/>
        </w:rPr>
        <w:t xml:space="preserve">and </w:t>
      </w:r>
      <w:r w:rsidRPr="5FE7A74D" w:rsidR="00000000">
        <w:rPr>
          <w:rFonts w:ascii="Source Sans Pro" w:hAnsi="Source Sans Pro" w:eastAsia="Source Sans Pro" w:cs="Source Sans Pro"/>
        </w:rPr>
        <w:t>I think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the best approach is with care and with appreciation of everyone</w:t>
      </w:r>
      <w:r w:rsidRPr="5FE7A74D" w:rsidR="0430BC51">
        <w:rPr>
          <w:rFonts w:ascii="Source Sans Pro" w:hAnsi="Source Sans Pro" w:eastAsia="Source Sans Pro" w:cs="Source Sans Pro"/>
        </w:rPr>
        <w:t>’s</w:t>
      </w:r>
      <w:r w:rsidRPr="5FE7A74D" w:rsidR="00000000">
        <w:rPr>
          <w:rFonts w:ascii="Source Sans Pro" w:hAnsi="Source Sans Pro" w:eastAsia="Source Sans Pro" w:cs="Source Sans Pro"/>
        </w:rPr>
        <w:t xml:space="preserve"> experiences and needs, and not assuming you know better than someone else about</w:t>
      </w:r>
      <w:r w:rsidRPr="5FE7A74D" w:rsidR="129CF1FB">
        <w:rPr>
          <w:rFonts w:ascii="Source Sans Pro" w:hAnsi="Source Sans Pro" w:eastAsia="Source Sans Pro" w:cs="Source Sans Pro"/>
        </w:rPr>
        <w:t xml:space="preserve"> themself</w:t>
      </w:r>
      <w:r w:rsidRPr="5FE7A74D" w:rsidR="00000000">
        <w:rPr>
          <w:rFonts w:ascii="Source Sans Pro" w:hAnsi="Source Sans Pro" w:eastAsia="Source Sans Pro" w:cs="Source Sans Pro"/>
        </w:rPr>
        <w:t xml:space="preserve">. </w:t>
      </w:r>
      <w:r w:rsidRPr="5FE7A74D" w:rsidR="7EFADC06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>hat's</w:t>
      </w:r>
      <w:r w:rsidRPr="5FE7A74D" w:rsidR="00000000">
        <w:rPr>
          <w:rFonts w:ascii="Source Sans Pro" w:hAnsi="Source Sans Pro" w:eastAsia="Source Sans Pro" w:cs="Source Sans Pro"/>
        </w:rPr>
        <w:t xml:space="preserve"> where a lot of my journey has been. </w:t>
      </w:r>
    </w:p>
    <w:p w:rsidR="00123A3A" w:rsidP="5FE7A74D" w:rsidRDefault="00000000" w14:paraId="4C0988E3" w14:textId="50034519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00000000">
        <w:rPr>
          <w:rFonts w:ascii="Source Sans Pro" w:hAnsi="Source Sans Pro" w:eastAsia="Source Sans Pro" w:cs="Source Sans Pro"/>
        </w:rPr>
        <w:t xml:space="preserve">I also mentioned </w:t>
      </w:r>
      <w:r w:rsidRPr="5FE7A74D" w:rsidR="30B919C8">
        <w:rPr>
          <w:rFonts w:ascii="Source Sans Pro" w:hAnsi="Source Sans Pro" w:eastAsia="Source Sans Pro" w:cs="Source Sans Pro"/>
        </w:rPr>
        <w:t xml:space="preserve">Tourette’s </w:t>
      </w:r>
      <w:r w:rsidRPr="5FE7A74D" w:rsidR="00000000">
        <w:rPr>
          <w:rFonts w:ascii="Source Sans Pro" w:hAnsi="Source Sans Pro" w:eastAsia="Source Sans Pro" w:cs="Source Sans Pro"/>
        </w:rPr>
        <w:t xml:space="preserve">earlier, and </w:t>
      </w:r>
      <w:r w:rsidRPr="5FE7A74D" w:rsidR="00000000">
        <w:rPr>
          <w:rFonts w:ascii="Source Sans Pro" w:hAnsi="Source Sans Pro" w:eastAsia="Source Sans Pro" w:cs="Source Sans Pro"/>
        </w:rPr>
        <w:t>that's</w:t>
      </w:r>
      <w:r w:rsidRPr="5FE7A74D" w:rsidR="00000000">
        <w:rPr>
          <w:rFonts w:ascii="Source Sans Pro" w:hAnsi="Source Sans Pro" w:eastAsia="Source Sans Pro" w:cs="Source Sans Pro"/>
        </w:rPr>
        <w:t xml:space="preserve"> something that</w:t>
      </w:r>
      <w:r w:rsidRPr="5FE7A74D" w:rsidR="1536F4F1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again, I feel like intersects</w:t>
      </w:r>
      <w:r w:rsidRPr="5FE7A74D" w:rsidR="5E3AA149">
        <w:rPr>
          <w:rFonts w:ascii="Source Sans Pro" w:hAnsi="Source Sans Pro" w:eastAsia="Source Sans Pro" w:cs="Source Sans Pro"/>
        </w:rPr>
        <w:t xml:space="preserve"> a lot,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because</w:t>
      </w:r>
      <w:r w:rsidRPr="5FE7A74D" w:rsidR="7A93A13A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 xml:space="preserve">even though </w:t>
      </w:r>
      <w:r w:rsidRPr="5FE7A74D" w:rsidR="60107BF6">
        <w:rPr>
          <w:rFonts w:ascii="Source Sans Pro" w:hAnsi="Source Sans Pro" w:eastAsia="Source Sans Pro" w:cs="Source Sans Pro"/>
        </w:rPr>
        <w:t xml:space="preserve">my Tourette’s </w:t>
      </w:r>
      <w:r w:rsidRPr="5FE7A74D" w:rsidR="00000000">
        <w:rPr>
          <w:rFonts w:ascii="Source Sans Pro" w:hAnsi="Source Sans Pro" w:eastAsia="Source Sans Pro" w:cs="Source Sans Pro"/>
        </w:rPr>
        <w:t>was very</w:t>
      </w:r>
      <w:r w:rsidRPr="5FE7A74D" w:rsidR="4E7025BC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much not </w:t>
      </w:r>
      <w:r w:rsidRPr="5FE7A74D" w:rsidR="00000000">
        <w:rPr>
          <w:rFonts w:ascii="Source Sans Pro" w:hAnsi="Source Sans Pro" w:eastAsia="Source Sans Pro" w:cs="Source Sans Pro"/>
        </w:rPr>
        <w:t>impacting</w:t>
      </w:r>
      <w:r w:rsidRPr="5FE7A74D" w:rsidR="00000000">
        <w:rPr>
          <w:rFonts w:ascii="Source Sans Pro" w:hAnsi="Source Sans Pro" w:eastAsia="Source Sans Pro" w:cs="Source Sans Pro"/>
        </w:rPr>
        <w:t xml:space="preserve"> my life as much</w:t>
      </w:r>
      <w:r w:rsidRPr="5FE7A74D" w:rsidR="202C9B90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78D53999">
        <w:rPr>
          <w:rFonts w:ascii="Source Sans Pro" w:hAnsi="Source Sans Pro" w:eastAsia="Source Sans Pro" w:cs="Source Sans Pro"/>
        </w:rPr>
        <w:t>except for</w:t>
      </w:r>
      <w:r w:rsidRPr="5FE7A74D" w:rsidR="00000000">
        <w:rPr>
          <w:rFonts w:ascii="Source Sans Pro" w:hAnsi="Source Sans Pro" w:eastAsia="Source Sans Pro" w:cs="Source Sans Pro"/>
        </w:rPr>
        <w:t xml:space="preserve"> when I was </w:t>
      </w:r>
      <w:r w:rsidRPr="5FE7A74D" w:rsidR="00000000">
        <w:rPr>
          <w:rFonts w:ascii="Source Sans Pro" w:hAnsi="Source Sans Pro" w:eastAsia="Source Sans Pro" w:cs="Source Sans Pro"/>
        </w:rPr>
        <w:t>really anxious</w:t>
      </w:r>
      <w:r w:rsidRPr="5FE7A74D" w:rsidR="00000000">
        <w:rPr>
          <w:rFonts w:ascii="Source Sans Pro" w:hAnsi="Source Sans Pro" w:eastAsia="Source Sans Pro" w:cs="Source Sans Pro"/>
        </w:rPr>
        <w:t xml:space="preserve"> until, after my hallucinations really</w:t>
      </w:r>
      <w:r w:rsidRPr="5FE7A74D" w:rsidR="1C19E294">
        <w:rPr>
          <w:rFonts w:ascii="Source Sans Pro" w:hAnsi="Source Sans Pro" w:eastAsia="Source Sans Pro" w:cs="Source Sans Pro"/>
        </w:rPr>
        <w:t>, or my episodes</w:t>
      </w:r>
      <w:r w:rsidRPr="5FE7A74D" w:rsidR="00000000">
        <w:rPr>
          <w:rFonts w:ascii="Source Sans Pro" w:hAnsi="Source Sans Pro" w:eastAsia="Source Sans Pro" w:cs="Source Sans Pro"/>
        </w:rPr>
        <w:t xml:space="preserve">, I </w:t>
      </w:r>
      <w:r w:rsidRPr="5FE7A74D" w:rsidR="00000000">
        <w:rPr>
          <w:rFonts w:ascii="Source Sans Pro" w:hAnsi="Source Sans Pro" w:eastAsia="Source Sans Pro" w:cs="Source Sans Pro"/>
        </w:rPr>
        <w:t>haven't</w:t>
      </w:r>
      <w:r w:rsidRPr="5FE7A74D" w:rsidR="00000000">
        <w:rPr>
          <w:rFonts w:ascii="Source Sans Pro" w:hAnsi="Source Sans Pro" w:eastAsia="Source Sans Pro" w:cs="Source Sans Pro"/>
        </w:rPr>
        <w:t xml:space="preserve"> really had them since my </w:t>
      </w:r>
      <w:r w:rsidRPr="5FE7A74D" w:rsidR="00000000">
        <w:rPr>
          <w:rFonts w:ascii="Source Sans Pro" w:hAnsi="Source Sans Pro" w:eastAsia="Source Sans Pro" w:cs="Source Sans Pro"/>
        </w:rPr>
        <w:t>freshman</w:t>
      </w:r>
      <w:r w:rsidRPr="5FE7A74D" w:rsidR="00000000">
        <w:rPr>
          <w:rFonts w:ascii="Source Sans Pro" w:hAnsi="Source Sans Pro" w:eastAsia="Source Sans Pro" w:cs="Source Sans Pro"/>
        </w:rPr>
        <w:t xml:space="preserve"> year in college, and</w:t>
      </w:r>
      <w:r w:rsidRPr="5FE7A74D" w:rsidR="00966316">
        <w:rPr>
          <w:rFonts w:ascii="Source Sans Pro" w:hAnsi="Source Sans Pro" w:eastAsia="Source Sans Pro" w:cs="Source Sans Pro"/>
        </w:rPr>
        <w:t xml:space="preserve">, by surprise, </w:t>
      </w:r>
      <w:r w:rsidRPr="5FE7A74D" w:rsidR="00000000">
        <w:rPr>
          <w:rFonts w:ascii="Source Sans Pro" w:hAnsi="Source Sans Pro" w:eastAsia="Source Sans Pro" w:cs="Source Sans Pro"/>
        </w:rPr>
        <w:t xml:space="preserve">my sophomore year of college. And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a </w:t>
      </w:r>
      <w:bookmarkStart w:name="_Int_lqBV7o4V" w:id="1827189348"/>
      <w:r w:rsidRPr="5FE7A74D" w:rsidR="64B3E503">
        <w:rPr>
          <w:rFonts w:ascii="Source Sans Pro" w:hAnsi="Source Sans Pro" w:eastAsia="Source Sans Pro" w:cs="Source Sans Pro"/>
        </w:rPr>
        <w:t>senior, by the way</w:t>
      </w:r>
      <w:bookmarkEnd w:id="1827189348"/>
      <w:r w:rsidRPr="5FE7A74D" w:rsidR="1D2D6F9A">
        <w:rPr>
          <w:rFonts w:ascii="Source Sans Pro" w:hAnsi="Source Sans Pro" w:eastAsia="Source Sans Pro" w:cs="Source Sans Pro"/>
        </w:rPr>
        <w:t>. W</w:t>
      </w:r>
      <w:r w:rsidRPr="5FE7A74D" w:rsidR="00000000">
        <w:rPr>
          <w:rFonts w:ascii="Source Sans Pro" w:hAnsi="Source Sans Pro" w:eastAsia="Source Sans Pro" w:cs="Source Sans Pro"/>
        </w:rPr>
        <w:t xml:space="preserve">ell,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4D7EFF9F">
        <w:rPr>
          <w:rFonts w:ascii="Source Sans Pro" w:hAnsi="Source Sans Pro" w:eastAsia="Source Sans Pro" w:cs="Source Sans Pro"/>
        </w:rPr>
        <w:t xml:space="preserve">technically </w:t>
      </w:r>
      <w:r w:rsidRPr="5FE7A74D" w:rsidR="00000000">
        <w:rPr>
          <w:rFonts w:ascii="Source Sans Pro" w:hAnsi="Source Sans Pro" w:eastAsia="Source Sans Pro" w:cs="Source Sans Pro"/>
        </w:rPr>
        <w:t xml:space="preserve">a </w:t>
      </w:r>
      <w:r w:rsidRPr="5FE7A74D" w:rsidR="00000000">
        <w:rPr>
          <w:rFonts w:ascii="Source Sans Pro" w:hAnsi="Source Sans Pro" w:eastAsia="Source Sans Pro" w:cs="Source Sans Pro"/>
        </w:rPr>
        <w:t>grad</w:t>
      </w:r>
      <w:r w:rsidRPr="5FE7A74D" w:rsidR="00000000">
        <w:rPr>
          <w:rFonts w:ascii="Source Sans Pro" w:hAnsi="Source Sans Pro" w:eastAsia="Source Sans Pro" w:cs="Source Sans Pro"/>
        </w:rPr>
        <w:t xml:space="preserve"> student, but</w:t>
      </w:r>
      <w:r w:rsidRPr="5FE7A74D" w:rsidR="345494E1">
        <w:rPr>
          <w:rFonts w:ascii="Source Sans Pro" w:hAnsi="Source Sans Pro" w:eastAsia="Source Sans Pro" w:cs="Source Sans Pro"/>
        </w:rPr>
        <w:t xml:space="preserve"> I was a senior</w:t>
      </w:r>
      <w:r w:rsidRPr="5FE7A74D" w:rsidR="4BB95F3D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when I signed up for this</w:t>
      </w:r>
      <w:r w:rsidRPr="5FE7A74D" w:rsidR="7D0E043A">
        <w:rPr>
          <w:rFonts w:ascii="Source Sans Pro" w:hAnsi="Source Sans Pro" w:eastAsia="Source Sans Pro" w:cs="Source Sans Pro"/>
        </w:rPr>
        <w:t>. I</w:t>
      </w:r>
      <w:r w:rsidRPr="5FE7A74D" w:rsidR="00000000">
        <w:rPr>
          <w:rFonts w:ascii="Source Sans Pro" w:hAnsi="Source Sans Pro" w:eastAsia="Source Sans Pro" w:cs="Source Sans Pro"/>
        </w:rPr>
        <w:t>t's</w:t>
      </w:r>
      <w:r w:rsidRPr="5FE7A74D" w:rsidR="00000000">
        <w:rPr>
          <w:rFonts w:ascii="Source Sans Pro" w:hAnsi="Source Sans Pro" w:eastAsia="Source Sans Pro" w:cs="Source Sans Pro"/>
        </w:rPr>
        <w:t xml:space="preserve"> complicated</w:t>
      </w:r>
      <w:r w:rsidRPr="5FE7A74D" w:rsidR="1FC53E1C">
        <w:rPr>
          <w:rFonts w:ascii="Source Sans Pro" w:hAnsi="Source Sans Pro" w:eastAsia="Source Sans Pro" w:cs="Source Sans Pro"/>
        </w:rPr>
        <w:t xml:space="preserve">. </w:t>
      </w:r>
      <w:r w:rsidRPr="5FE7A74D" w:rsidR="00000000">
        <w:rPr>
          <w:rFonts w:ascii="Source Sans Pro" w:hAnsi="Source Sans Pro" w:eastAsia="Source Sans Pro" w:cs="Source Sans Pro"/>
        </w:rPr>
        <w:t xml:space="preserve">I </w:t>
      </w:r>
      <w:r w:rsidRPr="5FE7A74D" w:rsidR="00000000">
        <w:rPr>
          <w:rFonts w:ascii="Source Sans Pro" w:hAnsi="Source Sans Pro" w:eastAsia="Source Sans Pro" w:cs="Source Sans Pro"/>
        </w:rPr>
        <w:t>would</w:t>
      </w:r>
      <w:r w:rsidRPr="5FE7A74D" w:rsidR="2D8CEB23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be a senior, but I graduated a semester early.</w:t>
      </w:r>
      <w:r w:rsidRPr="5FE7A74D" w:rsidR="6CD848C8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6091B658">
        <w:rPr>
          <w:rFonts w:ascii="Source Sans Pro" w:hAnsi="Source Sans Pro" w:eastAsia="Source Sans Pro" w:cs="Source Sans Pro"/>
        </w:rPr>
        <w:t xml:space="preserve"> trying to </w:t>
      </w:r>
      <w:r w:rsidRPr="5FE7A74D" w:rsidR="6091B658">
        <w:rPr>
          <w:rFonts w:ascii="Source Sans Pro" w:hAnsi="Source Sans Pro" w:eastAsia="Source Sans Pro" w:cs="Source Sans Pro"/>
        </w:rPr>
        <w:t>timeli</w:t>
      </w:r>
      <w:r w:rsidRPr="5FE7A74D" w:rsidR="5ED180C1">
        <w:rPr>
          <w:rFonts w:ascii="Source Sans Pro" w:hAnsi="Source Sans Pro" w:eastAsia="Source Sans Pro" w:cs="Source Sans Pro"/>
        </w:rPr>
        <w:t>n</w:t>
      </w:r>
      <w:r w:rsidRPr="5FE7A74D" w:rsidR="6091B658">
        <w:rPr>
          <w:rFonts w:ascii="Source Sans Pro" w:hAnsi="Source Sans Pro" w:eastAsia="Source Sans Pro" w:cs="Source Sans Pro"/>
        </w:rPr>
        <w:t>e</w:t>
      </w:r>
      <w:r w:rsidRPr="5FE7A74D" w:rsidR="6091B658">
        <w:rPr>
          <w:rFonts w:ascii="Source Sans Pro" w:hAnsi="Source Sans Pro" w:eastAsia="Source Sans Pro" w:cs="Source Sans Pro"/>
        </w:rPr>
        <w:t xml:space="preserve"> it,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sorry. </w:t>
      </w:r>
    </w:p>
    <w:p w:rsidR="00123A3A" w:rsidP="5FE7A74D" w:rsidRDefault="00000000" w14:paraId="3B5709B3" w14:textId="6F607D3F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2777A41B">
        <w:rPr>
          <w:rFonts w:ascii="Source Sans Pro" w:hAnsi="Source Sans Pro" w:eastAsia="Source Sans Pro" w:cs="Source Sans Pro"/>
        </w:rPr>
        <w:t xml:space="preserve">BP </w:t>
      </w:r>
      <w:r w:rsidRPr="5FE7A74D" w:rsidR="2777A41B">
        <w:rPr>
          <w:rFonts w:ascii="Source Sans Pro" w:hAnsi="Source Sans Pro" w:eastAsia="Source Sans Pro" w:cs="Source Sans Pro"/>
        </w:rPr>
        <w:t>You’re</w:t>
      </w:r>
      <w:r w:rsidRPr="5FE7A74D" w:rsidR="2777A41B">
        <w:rPr>
          <w:rFonts w:ascii="Source Sans Pro" w:hAnsi="Source Sans Pro" w:eastAsia="Source Sans Pro" w:cs="Source Sans Pro"/>
        </w:rPr>
        <w:t xml:space="preserve"> fine. </w:t>
      </w:r>
    </w:p>
    <w:p w:rsidR="00123A3A" w:rsidP="5FE7A74D" w:rsidRDefault="00000000" w14:paraId="6DAD2EFB" w14:textId="3D016EAC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2777A41B">
        <w:rPr>
          <w:rFonts w:ascii="Source Sans Pro" w:hAnsi="Source Sans Pro" w:eastAsia="Source Sans Pro" w:cs="Source Sans Pro"/>
        </w:rPr>
        <w:t xml:space="preserve">MT: </w:t>
      </w:r>
      <w:r w:rsidRPr="5FE7A74D" w:rsidR="211FA483">
        <w:rPr>
          <w:rFonts w:ascii="Source Sans Pro" w:hAnsi="Source Sans Pro" w:eastAsia="Source Sans Pro" w:cs="Source Sans Pro"/>
        </w:rPr>
        <w:t>When I was</w:t>
      </w:r>
      <w:r w:rsidRPr="5FE7A74D" w:rsidR="00000000">
        <w:rPr>
          <w:rFonts w:ascii="Source Sans Pro" w:hAnsi="Source Sans Pro" w:eastAsia="Source Sans Pro" w:cs="Source Sans Pro"/>
        </w:rPr>
        <w:t xml:space="preserve"> 18, I </w:t>
      </w:r>
      <w:bookmarkStart w:name="_Int_hwhklfCo" w:id="1618589027"/>
      <w:r w:rsidRPr="5FE7A74D" w:rsidR="00000000">
        <w:rPr>
          <w:rFonts w:ascii="Source Sans Pro" w:hAnsi="Source Sans Pro" w:eastAsia="Source Sans Pro" w:cs="Source Sans Pro"/>
        </w:rPr>
        <w:t>was having</w:t>
      </w:r>
      <w:bookmarkEnd w:id="1618589027"/>
      <w:r w:rsidRPr="5FE7A74D" w:rsidR="00000000">
        <w:rPr>
          <w:rFonts w:ascii="Source Sans Pro" w:hAnsi="Source Sans Pro" w:eastAsia="Source Sans Pro" w:cs="Source Sans Pro"/>
        </w:rPr>
        <w:t xml:space="preserve"> a lot of experiences</w:t>
      </w:r>
      <w:r w:rsidRPr="5FE7A74D" w:rsidR="54C963CD">
        <w:rPr>
          <w:rFonts w:ascii="Source Sans Pro" w:hAnsi="Source Sans Pro" w:eastAsia="Source Sans Pro" w:cs="Source Sans Pro"/>
        </w:rPr>
        <w:t xml:space="preserve"> </w:t>
      </w:r>
      <w:r w:rsidRPr="5FE7A74D" w:rsidR="600041A5">
        <w:rPr>
          <w:rFonts w:ascii="Source Sans Pro" w:hAnsi="Source Sans Pro" w:eastAsia="Source Sans Pro" w:cs="Source Sans Pro"/>
        </w:rPr>
        <w:t xml:space="preserve">with </w:t>
      </w:r>
      <w:r w:rsidRPr="5FE7A74D" w:rsidR="00000000">
        <w:rPr>
          <w:rFonts w:ascii="Source Sans Pro" w:hAnsi="Source Sans Pro" w:eastAsia="Source Sans Pro" w:cs="Source Sans Pro"/>
        </w:rPr>
        <w:t>altered states and with hallucinations or</w:t>
      </w:r>
      <w:r w:rsidRPr="5FE7A74D" w:rsidR="0AC6D4E9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with whatever you want to call that. And </w:t>
      </w:r>
      <w:r w:rsidRPr="5FE7A74D" w:rsidR="00000000">
        <w:rPr>
          <w:rFonts w:ascii="Source Sans Pro" w:hAnsi="Source Sans Pro" w:eastAsia="Source Sans Pro" w:cs="Source Sans Pro"/>
        </w:rPr>
        <w:t>then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32313B32">
        <w:rPr>
          <w:rFonts w:ascii="Source Sans Pro" w:hAnsi="Source Sans Pro" w:eastAsia="Source Sans Pro" w:cs="Source Sans Pro"/>
        </w:rPr>
        <w:t>19,</w:t>
      </w:r>
      <w:r w:rsidRPr="5FE7A74D" w:rsidR="00000000">
        <w:rPr>
          <w:rFonts w:ascii="Source Sans Pro" w:hAnsi="Source Sans Pro" w:eastAsia="Source Sans Pro" w:cs="Source Sans Pro"/>
        </w:rPr>
        <w:t xml:space="preserve"> I went on a medicine</w:t>
      </w:r>
      <w:r w:rsidRPr="5FE7A74D" w:rsidR="2593F1BF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I w</w:t>
      </w:r>
      <w:r w:rsidRPr="5FE7A74D" w:rsidR="75BB0492">
        <w:rPr>
          <w:rFonts w:ascii="Source Sans Pro" w:hAnsi="Source Sans Pro" w:eastAsia="Source Sans Pro" w:cs="Source Sans Pro"/>
        </w:rPr>
        <w:t>ent on Wellbutrin</w:t>
      </w:r>
      <w:r w:rsidRPr="5FE7A74D" w:rsidR="00000000">
        <w:rPr>
          <w:rFonts w:ascii="Source Sans Pro" w:hAnsi="Source Sans Pro" w:eastAsia="Source Sans Pro" w:cs="Source Sans Pro"/>
        </w:rPr>
        <w:t xml:space="preserve"> for my anxiety and depression. </w:t>
      </w:r>
      <w:r w:rsidRPr="5FE7A74D" w:rsidR="16C7E5C7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 xml:space="preserve">hat is famously not a good </w:t>
      </w:r>
      <w:r w:rsidRPr="5FE7A74D" w:rsidR="3B8AE780">
        <w:rPr>
          <w:rFonts w:ascii="Source Sans Pro" w:hAnsi="Source Sans Pro" w:eastAsia="Source Sans Pro" w:cs="Source Sans Pro"/>
        </w:rPr>
        <w:t xml:space="preserve">medicine </w:t>
      </w:r>
      <w:r w:rsidRPr="5FE7A74D" w:rsidR="00000000">
        <w:rPr>
          <w:rFonts w:ascii="Source Sans Pro" w:hAnsi="Source Sans Pro" w:eastAsia="Source Sans Pro" w:cs="Source Sans Pro"/>
        </w:rPr>
        <w:t>to go o</w:t>
      </w:r>
      <w:r w:rsidRPr="5FE7A74D" w:rsidR="1D7D60AE">
        <w:rPr>
          <w:rFonts w:ascii="Source Sans Pro" w:hAnsi="Source Sans Pro" w:eastAsia="Source Sans Pro" w:cs="Source Sans Pro"/>
        </w:rPr>
        <w:t xml:space="preserve">n </w:t>
      </w:r>
      <w:r w:rsidRPr="5FE7A74D" w:rsidR="00000000">
        <w:rPr>
          <w:rFonts w:ascii="Source Sans Pro" w:hAnsi="Source Sans Pro" w:eastAsia="Source Sans Pro" w:cs="Source Sans Pro"/>
        </w:rPr>
        <w:t>if you have tic disorder</w:t>
      </w:r>
      <w:r w:rsidRPr="5FE7A74D" w:rsidR="0EC13D9D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or if you have a seizure disorder. But if you </w:t>
      </w:r>
      <w:r w:rsidRPr="5FE7A74D" w:rsidR="00000000">
        <w:rPr>
          <w:rFonts w:ascii="Source Sans Pro" w:hAnsi="Source Sans Pro" w:eastAsia="Source Sans Pro" w:cs="Source Sans Pro"/>
        </w:rPr>
        <w:t>don't</w:t>
      </w:r>
      <w:r w:rsidRPr="5FE7A74D" w:rsidR="00000000">
        <w:rPr>
          <w:rFonts w:ascii="Source Sans Pro" w:hAnsi="Source Sans Pro" w:eastAsia="Source Sans Pro" w:cs="Source Sans Pro"/>
        </w:rPr>
        <w:t xml:space="preserve"> know that </w:t>
      </w:r>
      <w:r w:rsidRPr="5FE7A74D" w:rsidR="00000000">
        <w:rPr>
          <w:rFonts w:ascii="Source Sans Pro" w:hAnsi="Source Sans Pro" w:eastAsia="Source Sans Pro" w:cs="Source Sans Pro"/>
        </w:rPr>
        <w:t>that's</w:t>
      </w:r>
      <w:r w:rsidRPr="5FE7A74D" w:rsidR="00000000">
        <w:rPr>
          <w:rFonts w:ascii="Source Sans Pro" w:hAnsi="Source Sans Pro" w:eastAsia="Source Sans Pro" w:cs="Source Sans Pro"/>
        </w:rPr>
        <w:t xml:space="preserve"> what </w:t>
      </w:r>
      <w:r w:rsidRPr="5FE7A74D" w:rsidR="3F21DE2C">
        <w:rPr>
          <w:rFonts w:ascii="Source Sans Pro" w:hAnsi="Source Sans Pro" w:eastAsia="Source Sans Pro" w:cs="Source Sans Pro"/>
        </w:rPr>
        <w:t>you’re</w:t>
      </w:r>
      <w:r w:rsidRPr="5FE7A74D" w:rsidR="3F21DE2C">
        <w:rPr>
          <w:rFonts w:ascii="Source Sans Pro" w:hAnsi="Source Sans Pro" w:eastAsia="Source Sans Pro" w:cs="Source Sans Pro"/>
        </w:rPr>
        <w:t xml:space="preserve"> experiencing</w:t>
      </w:r>
      <w:r w:rsidRPr="5FE7A74D" w:rsidR="1841422E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you think, </w:t>
      </w:r>
      <w:r w:rsidRPr="5FE7A74D" w:rsidR="43F094F0">
        <w:rPr>
          <w:rFonts w:ascii="Source Sans Pro" w:hAnsi="Source Sans Pro" w:eastAsia="Source Sans Pro" w:cs="Source Sans Pro"/>
        </w:rPr>
        <w:t>"O</w:t>
      </w:r>
      <w:r w:rsidRPr="5FE7A74D" w:rsidR="00000000">
        <w:rPr>
          <w:rFonts w:ascii="Source Sans Pro" w:hAnsi="Source Sans Pro" w:eastAsia="Source Sans Pro" w:cs="Source Sans Pro"/>
        </w:rPr>
        <w:t xml:space="preserve">h, </w:t>
      </w:r>
      <w:r w:rsidRPr="5FE7A74D" w:rsidR="00000000">
        <w:rPr>
          <w:rFonts w:ascii="Source Sans Pro" w:hAnsi="Source Sans Pro" w:eastAsia="Source Sans Pro" w:cs="Source Sans Pro"/>
        </w:rPr>
        <w:t>yeah</w:t>
      </w:r>
      <w:r w:rsidRPr="5FE7A74D" w:rsidR="00000000">
        <w:rPr>
          <w:rFonts w:ascii="Source Sans Pro" w:hAnsi="Source Sans Pro" w:eastAsia="Source Sans Pro" w:cs="Source Sans Pro"/>
        </w:rPr>
        <w:t xml:space="preserve">, I just, you know, </w:t>
      </w:r>
      <w:r w:rsidRPr="5FE7A74D" w:rsidR="354745E2">
        <w:rPr>
          <w:rFonts w:ascii="Source Sans Pro" w:hAnsi="Source Sans Pro" w:eastAsia="Source Sans Pro" w:cs="Source Sans Pro"/>
        </w:rPr>
        <w:t xml:space="preserve">when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13D72085">
        <w:rPr>
          <w:rFonts w:ascii="Source Sans Pro" w:hAnsi="Source Sans Pro" w:eastAsia="Source Sans Pro" w:cs="Source Sans Pro"/>
        </w:rPr>
        <w:t>anxious...</w:t>
      </w:r>
      <w:r w:rsidRPr="5FE7A74D" w:rsidR="1753215D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275B4D7D">
        <w:rPr>
          <w:rFonts w:ascii="Source Sans Pro" w:hAnsi="Source Sans Pro" w:eastAsia="Source Sans Pro" w:cs="Source Sans Pro"/>
        </w:rPr>
        <w:t>L</w:t>
      </w:r>
      <w:r w:rsidRPr="5FE7A74D" w:rsidR="00000000">
        <w:rPr>
          <w:rFonts w:ascii="Source Sans Pro" w:hAnsi="Source Sans Pro" w:eastAsia="Source Sans Pro" w:cs="Source Sans Pro"/>
        </w:rPr>
        <w:t>ike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people shake when </w:t>
      </w:r>
      <w:r w:rsidRPr="5FE7A74D" w:rsidR="00000000">
        <w:rPr>
          <w:rFonts w:ascii="Source Sans Pro" w:hAnsi="Source Sans Pro" w:eastAsia="Source Sans Pro" w:cs="Source Sans Pro"/>
        </w:rPr>
        <w:t>they're</w:t>
      </w:r>
      <w:r w:rsidRPr="5FE7A74D" w:rsidR="00000000">
        <w:rPr>
          <w:rFonts w:ascii="Source Sans Pro" w:hAnsi="Source Sans Pro" w:eastAsia="Source Sans Pro" w:cs="Source Sans Pro"/>
        </w:rPr>
        <w:t xml:space="preserve"> anxious.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sure I sometimes make s</w:t>
      </w:r>
      <w:r w:rsidRPr="5FE7A74D" w:rsidR="32F3FEE2">
        <w:rPr>
          <w:rFonts w:ascii="Source Sans Pro" w:hAnsi="Source Sans Pro" w:eastAsia="Source Sans Pro" w:cs="Source Sans Pro"/>
        </w:rPr>
        <w:t>ounds</w:t>
      </w:r>
      <w:r w:rsidRPr="5FE7A74D" w:rsidR="67E013A8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5E9DD0">
        <w:rPr>
          <w:rFonts w:ascii="Source Sans Pro" w:hAnsi="Source Sans Pro" w:eastAsia="Source Sans Pro" w:cs="Source Sans Pro"/>
        </w:rPr>
        <w:t>W</w:t>
      </w:r>
      <w:r w:rsidRPr="5FE7A74D" w:rsidR="475A0532">
        <w:rPr>
          <w:rFonts w:ascii="Source Sans Pro" w:hAnsi="Source Sans Pro" w:eastAsia="Source Sans Pro" w:cs="Source Sans Pro"/>
        </w:rPr>
        <w:t xml:space="preserve">hen </w:t>
      </w:r>
      <w:r w:rsidRPr="5FE7A74D" w:rsidR="475A0532">
        <w:rPr>
          <w:rFonts w:ascii="Source Sans Pro" w:hAnsi="Source Sans Pro" w:eastAsia="Source Sans Pro" w:cs="Source Sans Pro"/>
        </w:rPr>
        <w:t>you’re</w:t>
      </w:r>
      <w:r w:rsidRPr="5FE7A74D" w:rsidR="475A0532">
        <w:rPr>
          <w:rFonts w:ascii="Source Sans Pro" w:hAnsi="Source Sans Pro" w:eastAsia="Source Sans Pro" w:cs="Source Sans Pro"/>
        </w:rPr>
        <w:t xml:space="preserve"> explaining it to </w:t>
      </w:r>
      <w:r w:rsidRPr="5FE7A74D" w:rsidR="00000000">
        <w:rPr>
          <w:rFonts w:ascii="Source Sans Pro" w:hAnsi="Source Sans Pro" w:eastAsia="Source Sans Pro" w:cs="Source Sans Pro"/>
        </w:rPr>
        <w:t>other people</w:t>
      </w:r>
      <w:r w:rsidRPr="5FE7A74D" w:rsidR="5F72DCA6">
        <w:rPr>
          <w:rFonts w:ascii="Source Sans Pro" w:hAnsi="Source Sans Pro" w:eastAsia="Source Sans Pro" w:cs="Source Sans Pro"/>
        </w:rPr>
        <w:t>, w</w:t>
      </w:r>
      <w:r w:rsidRPr="5FE7A74D" w:rsidR="00000000">
        <w:rPr>
          <w:rFonts w:ascii="Source Sans Pro" w:hAnsi="Source Sans Pro" w:eastAsia="Source Sans Pro" w:cs="Source Sans Pro"/>
        </w:rPr>
        <w:t>hen people see it, it seems pretty, like standard, anxious or tired</w:t>
      </w:r>
      <w:r w:rsidRPr="5FE7A74D" w:rsidR="51511E20">
        <w:rPr>
          <w:rFonts w:ascii="Source Sans Pro" w:hAnsi="Source Sans Pro" w:eastAsia="Source Sans Pro" w:cs="Source Sans Pro"/>
        </w:rPr>
        <w:t>. Ti</w:t>
      </w:r>
      <w:r w:rsidRPr="5FE7A74D" w:rsidR="00000000">
        <w:rPr>
          <w:rFonts w:ascii="Source Sans Pro" w:hAnsi="Source Sans Pro" w:eastAsia="Source Sans Pro" w:cs="Source Sans Pro"/>
        </w:rPr>
        <w:t>red people</w:t>
      </w:r>
      <w:r w:rsidRPr="5FE7A74D" w:rsidR="148A8D0F">
        <w:rPr>
          <w:rFonts w:ascii="Source Sans Pro" w:hAnsi="Source Sans Pro" w:eastAsia="Source Sans Pro" w:cs="Source Sans Pro"/>
        </w:rPr>
        <w:t xml:space="preserve"> are</w:t>
      </w:r>
      <w:r w:rsidRPr="5FE7A74D" w:rsidR="00000000">
        <w:rPr>
          <w:rFonts w:ascii="Source Sans Pro" w:hAnsi="Source Sans Pro" w:eastAsia="Source Sans Pro" w:cs="Source Sans Pro"/>
        </w:rPr>
        <w:t xml:space="preserve"> treated a bit worse because </w:t>
      </w:r>
      <w:r w:rsidRPr="5FE7A74D" w:rsidR="00000000">
        <w:rPr>
          <w:rFonts w:ascii="Source Sans Pro" w:hAnsi="Source Sans Pro" w:eastAsia="Source Sans Pro" w:cs="Source Sans Pro"/>
        </w:rPr>
        <w:t>there's</w:t>
      </w:r>
      <w:r w:rsidRPr="5FE7A74D" w:rsidR="00000000">
        <w:rPr>
          <w:rFonts w:ascii="Source Sans Pro" w:hAnsi="Source Sans Pro" w:eastAsia="Source Sans Pro" w:cs="Source Sans Pro"/>
        </w:rPr>
        <w:t xml:space="preserve"> less</w:t>
      </w:r>
      <w:r w:rsidRPr="5FE7A74D" w:rsidR="096E1DC0">
        <w:rPr>
          <w:rFonts w:ascii="Source Sans Pro" w:hAnsi="Source Sans Pro" w:eastAsia="Source Sans Pro" w:cs="Source Sans Pro"/>
        </w:rPr>
        <w:t>, like...</w:t>
      </w:r>
      <w:r w:rsidRPr="5FE7A74D" w:rsidR="00000000">
        <w:rPr>
          <w:rFonts w:ascii="Source Sans Pro" w:hAnsi="Source Sans Pro" w:eastAsia="Source Sans Pro" w:cs="Source Sans Pro"/>
        </w:rPr>
        <w:t xml:space="preserve"> But then I started t</w:t>
      </w:r>
      <w:r w:rsidRPr="5FE7A74D" w:rsidR="1D75FE0B">
        <w:rPr>
          <w:rFonts w:ascii="Source Sans Pro" w:hAnsi="Source Sans Pro" w:eastAsia="Source Sans Pro" w:cs="Source Sans Pro"/>
        </w:rPr>
        <w:t>aking Wellbutrin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73D76F67">
        <w:rPr>
          <w:rFonts w:ascii="Source Sans Pro" w:hAnsi="Source Sans Pro" w:eastAsia="Source Sans Pro" w:cs="Source Sans Pro"/>
        </w:rPr>
        <w:t>and</w:t>
      </w:r>
      <w:r w:rsidRPr="5FE7A74D" w:rsidR="00000000">
        <w:rPr>
          <w:rFonts w:ascii="Source Sans Pro" w:hAnsi="Source Sans Pro" w:eastAsia="Source Sans Pro" w:cs="Source Sans Pro"/>
        </w:rPr>
        <w:t xml:space="preserve"> suddenly those were like</w:t>
      </w:r>
      <w:r w:rsidRPr="5FE7A74D" w:rsidR="61FDAF66">
        <w:rPr>
          <w:rFonts w:ascii="Source Sans Pro" w:hAnsi="Source Sans Pro" w:eastAsia="Source Sans Pro" w:cs="Source Sans Pro"/>
        </w:rPr>
        <w:t>...</w:t>
      </w:r>
      <w:r w:rsidRPr="5FE7A74D" w:rsidR="00000000">
        <w:rPr>
          <w:rFonts w:ascii="Source Sans Pro" w:hAnsi="Source Sans Pro" w:eastAsia="Source Sans Pro" w:cs="Source Sans Pro"/>
        </w:rPr>
        <w:t xml:space="preserve"> I </w:t>
      </w:r>
      <w:r w:rsidRPr="5FE7A74D" w:rsidR="00000000">
        <w:rPr>
          <w:rFonts w:ascii="Source Sans Pro" w:hAnsi="Source Sans Pro" w:eastAsia="Source Sans Pro" w:cs="Source Sans Pro"/>
        </w:rPr>
        <w:t>couldn't</w:t>
      </w:r>
      <w:r w:rsidRPr="5FE7A74D" w:rsidR="00000000">
        <w:rPr>
          <w:rFonts w:ascii="Source Sans Pro" w:hAnsi="Source Sans Pro" w:eastAsia="Source Sans Pro" w:cs="Source Sans Pro"/>
        </w:rPr>
        <w:t xml:space="preserve"> drive </w:t>
      </w:r>
      <w:r w:rsidRPr="5FE7A74D" w:rsidR="3938A572">
        <w:rPr>
          <w:rFonts w:ascii="Source Sans Pro" w:hAnsi="Source Sans Pro" w:eastAsia="Source Sans Pro" w:cs="Source Sans Pro"/>
        </w:rPr>
        <w:t xml:space="preserve">until </w:t>
      </w:r>
      <w:r w:rsidRPr="5FE7A74D" w:rsidR="00000000">
        <w:rPr>
          <w:rFonts w:ascii="Source Sans Pro" w:hAnsi="Source Sans Pro" w:eastAsia="Source Sans Pro" w:cs="Source Sans Pro"/>
        </w:rPr>
        <w:t xml:space="preserve">I was well off </w:t>
      </w:r>
      <w:r w:rsidRPr="5FE7A74D" w:rsidR="5EAF1A52">
        <w:rPr>
          <w:rFonts w:ascii="Source Sans Pro" w:hAnsi="Source Sans Pro" w:eastAsia="Source Sans Pro" w:cs="Source Sans Pro"/>
        </w:rPr>
        <w:t xml:space="preserve">Wellbutrin for a </w:t>
      </w:r>
      <w:r w:rsidRPr="5FE7A74D" w:rsidR="5EAF1A52">
        <w:rPr>
          <w:rFonts w:ascii="Source Sans Pro" w:hAnsi="Source Sans Pro" w:eastAsia="Source Sans Pro" w:cs="Source Sans Pro"/>
        </w:rPr>
        <w:t>while,</w:t>
      </w:r>
      <w:r w:rsidRPr="5FE7A74D" w:rsidR="00000000">
        <w:rPr>
          <w:rFonts w:ascii="Source Sans Pro" w:hAnsi="Source Sans Pro" w:eastAsia="Source Sans Pro" w:cs="Source Sans Pro"/>
        </w:rPr>
        <w:t xml:space="preserve"> because</w:t>
      </w:r>
      <w:r w:rsidRPr="5FE7A74D" w:rsidR="00000000">
        <w:rPr>
          <w:rFonts w:ascii="Source Sans Pro" w:hAnsi="Source Sans Pro" w:eastAsia="Source Sans Pro" w:cs="Source Sans Pro"/>
        </w:rPr>
        <w:t xml:space="preserve"> I would randomly </w:t>
      </w:r>
      <w:bookmarkStart w:name="_Int_8CmgyozX" w:id="592432586"/>
      <w:r w:rsidRPr="5FE7A74D" w:rsidR="00000000">
        <w:rPr>
          <w:rFonts w:ascii="Source Sans Pro" w:hAnsi="Source Sans Pro" w:eastAsia="Source Sans Pro" w:cs="Source Sans Pro"/>
        </w:rPr>
        <w:t>turn</w:t>
      </w:r>
      <w:bookmarkEnd w:id="592432586"/>
      <w:r w:rsidRPr="5FE7A74D" w:rsidR="00000000">
        <w:rPr>
          <w:rFonts w:ascii="Source Sans Pro" w:hAnsi="Source Sans Pro" w:eastAsia="Source Sans Pro" w:cs="Source Sans Pro"/>
        </w:rPr>
        <w:t xml:space="preserve"> the steering wheel and crash my car. </w:t>
      </w:r>
      <w:r w:rsidRPr="5FE7A74D" w:rsidR="55C4E31B">
        <w:rPr>
          <w:rFonts w:ascii="Source Sans Pro" w:hAnsi="Source Sans Pro" w:eastAsia="Source Sans Pro" w:cs="Source Sans Pro"/>
        </w:rPr>
        <w:t>S</w:t>
      </w:r>
      <w:r w:rsidRPr="5FE7A74D" w:rsidR="00000000">
        <w:rPr>
          <w:rFonts w:ascii="Source Sans Pro" w:hAnsi="Source Sans Pro" w:eastAsia="Source Sans Pro" w:cs="Source Sans Pro"/>
        </w:rPr>
        <w:t xml:space="preserve">till to this day, </w:t>
      </w:r>
      <w:r w:rsidRPr="5FE7A74D" w:rsidR="00000000">
        <w:rPr>
          <w:rFonts w:ascii="Source Sans Pro" w:hAnsi="Source Sans Pro" w:eastAsia="Source Sans Pro" w:cs="Source Sans Pro"/>
        </w:rPr>
        <w:t>I've</w:t>
      </w:r>
      <w:r w:rsidRPr="5FE7A74D" w:rsidR="00000000">
        <w:rPr>
          <w:rFonts w:ascii="Source Sans Pro" w:hAnsi="Source Sans Pro" w:eastAsia="Source Sans Pro" w:cs="Source Sans Pro"/>
        </w:rPr>
        <w:t xml:space="preserve"> been off it since I was</w:t>
      </w:r>
      <w:r w:rsidRPr="5FE7A74D" w:rsidR="6C45ECA1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19</w:t>
      </w:r>
      <w:r w:rsidRPr="5FE7A74D" w:rsidR="0EFD8F94">
        <w:rPr>
          <w:rFonts w:ascii="Source Sans Pro" w:hAnsi="Source Sans Pro" w:eastAsia="Source Sans Pro" w:cs="Source Sans Pro"/>
        </w:rPr>
        <w:t xml:space="preserve"> and w</w:t>
      </w:r>
      <w:r w:rsidRPr="5FE7A74D" w:rsidR="00000000">
        <w:rPr>
          <w:rFonts w:ascii="Source Sans Pro" w:hAnsi="Source Sans Pro" w:eastAsia="Source Sans Pro" w:cs="Source Sans Pro"/>
        </w:rPr>
        <w:t xml:space="preserve">hen I was on it, I was on it for like a month. </w:t>
      </w:r>
      <w:r w:rsidRPr="5FE7A74D" w:rsidR="5C1B4B24">
        <w:rPr>
          <w:rFonts w:ascii="Source Sans Pro" w:hAnsi="Source Sans Pro" w:eastAsia="Source Sans Pro" w:cs="Source Sans Pro"/>
        </w:rPr>
        <w:t>N</w:t>
      </w:r>
      <w:r w:rsidRPr="5FE7A74D" w:rsidR="00000000">
        <w:rPr>
          <w:rFonts w:ascii="Source Sans Pro" w:hAnsi="Source Sans Pro" w:eastAsia="Source Sans Pro" w:cs="Source Sans Pro"/>
        </w:rPr>
        <w:t>ow I am 21</w:t>
      </w:r>
      <w:r w:rsidRPr="5FE7A74D" w:rsidR="26B05BB7">
        <w:rPr>
          <w:rFonts w:ascii="Source Sans Pro" w:hAnsi="Source Sans Pro" w:eastAsia="Source Sans Pro" w:cs="Source Sans Pro"/>
        </w:rPr>
        <w:t>, almost 22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76E516EB">
        <w:rPr>
          <w:rFonts w:ascii="Source Sans Pro" w:hAnsi="Source Sans Pro" w:eastAsia="Source Sans Pro" w:cs="Source Sans Pro"/>
        </w:rPr>
        <w:t>a</w:t>
      </w:r>
      <w:r w:rsidRPr="5FE7A74D" w:rsidR="00000000">
        <w:rPr>
          <w:rFonts w:ascii="Source Sans Pro" w:hAnsi="Source Sans Pro" w:eastAsia="Source Sans Pro" w:cs="Source Sans Pro"/>
        </w:rPr>
        <w:t xml:space="preserve">nd </w:t>
      </w:r>
      <w:r w:rsidRPr="5FE7A74D" w:rsidR="00000000">
        <w:rPr>
          <w:rFonts w:ascii="Source Sans Pro" w:hAnsi="Source Sans Pro" w:eastAsia="Source Sans Pro" w:cs="Source Sans Pro"/>
        </w:rPr>
        <w:t xml:space="preserve">I </w:t>
      </w:r>
      <w:r w:rsidRPr="5FE7A74D" w:rsidR="7A16C9F9">
        <w:rPr>
          <w:rFonts w:ascii="Source Sans Pro" w:hAnsi="Source Sans Pro" w:eastAsia="Source Sans Pro" w:cs="Source Sans Pro"/>
        </w:rPr>
        <w:t>still</w:t>
      </w:r>
      <w:r w:rsidRPr="5FE7A74D" w:rsidR="2B2B2861">
        <w:rPr>
          <w:rFonts w:ascii="Source Sans Pro" w:hAnsi="Source Sans Pro" w:eastAsia="Source Sans Pro" w:cs="Source Sans Pro"/>
        </w:rPr>
        <w:t xml:space="preserve"> </w:t>
      </w:r>
      <w:r w:rsidRPr="5FE7A74D" w:rsidR="7A16C9F9">
        <w:rPr>
          <w:rFonts w:ascii="Source Sans Pro" w:hAnsi="Source Sans Pro" w:eastAsia="Source Sans Pro" w:cs="Source Sans Pro"/>
        </w:rPr>
        <w:t>have</w:t>
      </w:r>
      <w:r w:rsidRPr="5FE7A74D" w:rsidR="00000000">
        <w:rPr>
          <w:rFonts w:ascii="Source Sans Pro" w:hAnsi="Source Sans Pro" w:eastAsia="Source Sans Pro" w:cs="Source Sans Pro"/>
        </w:rPr>
        <w:t xml:space="preserve"> tics that </w:t>
      </w:r>
      <w:r w:rsidRPr="5FE7A74D" w:rsidR="14A2E5EB">
        <w:rPr>
          <w:rFonts w:ascii="Source Sans Pro" w:hAnsi="Source Sans Pro" w:eastAsia="Source Sans Pro" w:cs="Source Sans Pro"/>
        </w:rPr>
        <w:t>I</w:t>
      </w:r>
      <w:r w:rsidRPr="5FE7A74D" w:rsidR="475DE91E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probably</w:t>
      </w:r>
      <w:r w:rsidRPr="5FE7A74D" w:rsidR="346235F4">
        <w:rPr>
          <w:rFonts w:ascii="Source Sans Pro" w:hAnsi="Source Sans Pro" w:eastAsia="Source Sans Pro" w:cs="Source Sans Pro"/>
        </w:rPr>
        <w:t xml:space="preserve"> wouldn’t</w:t>
      </w:r>
      <w:r w:rsidRPr="5FE7A74D" w:rsidR="346235F4">
        <w:rPr>
          <w:rFonts w:ascii="Source Sans Pro" w:hAnsi="Source Sans Pro" w:eastAsia="Source Sans Pro" w:cs="Source Sans Pro"/>
        </w:rPr>
        <w:t xml:space="preserve"> have, </w:t>
      </w:r>
      <w:r w:rsidRPr="5FE7A74D" w:rsidR="4698A8E1">
        <w:rPr>
          <w:rFonts w:ascii="Source Sans Pro" w:hAnsi="Source Sans Pro" w:eastAsia="Source Sans Pro" w:cs="Source Sans Pro"/>
        </w:rPr>
        <w:t>for life</w:t>
      </w:r>
      <w:r w:rsidRPr="5FE7A74D" w:rsidR="44014C34">
        <w:rPr>
          <w:rFonts w:ascii="Source Sans Pro" w:hAnsi="Source Sans Pro" w:eastAsia="Source Sans Pro" w:cs="Source Sans Pro"/>
        </w:rPr>
        <w:t>,</w:t>
      </w:r>
      <w:r w:rsidRPr="5FE7A74D" w:rsidR="4698A8E1">
        <w:rPr>
          <w:rFonts w:ascii="Source Sans Pro" w:hAnsi="Source Sans Pro" w:eastAsia="Source Sans Pro" w:cs="Source Sans Pro"/>
        </w:rPr>
        <w:t xml:space="preserve"> where</w:t>
      </w:r>
      <w:r w:rsidRPr="5FE7A74D" w:rsidR="00000000">
        <w:rPr>
          <w:rFonts w:ascii="Source Sans Pro" w:hAnsi="Source Sans Pro" w:eastAsia="Source Sans Pro" w:cs="Source Sans Pro"/>
        </w:rPr>
        <w:t xml:space="preserve"> I punch myself in the face regularly. </w:t>
      </w:r>
      <w:r w:rsidRPr="5FE7A74D" w:rsidR="1691FCD3">
        <w:rPr>
          <w:rFonts w:ascii="Source Sans Pro" w:hAnsi="Source Sans Pro" w:eastAsia="Source Sans Pro" w:cs="Source Sans Pro"/>
        </w:rPr>
        <w:t>W</w:t>
      </w:r>
      <w:r w:rsidRPr="5FE7A74D" w:rsidR="40F752BA">
        <w:rPr>
          <w:rFonts w:ascii="Source Sans Pro" w:hAnsi="Source Sans Pro" w:eastAsia="Source Sans Pro" w:cs="Source Sans Pro"/>
        </w:rPr>
        <w:t>hen you punch yourself in the face</w:t>
      </w:r>
      <w:r w:rsidRPr="5FE7A74D" w:rsidR="00000000">
        <w:rPr>
          <w:rFonts w:ascii="Source Sans Pro" w:hAnsi="Source Sans Pro" w:eastAsia="Source Sans Pro" w:cs="Source Sans Pro"/>
        </w:rPr>
        <w:t xml:space="preserve"> and</w:t>
      </w:r>
      <w:r w:rsidRPr="5FE7A74D" w:rsidR="096658F2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at the same time</w:t>
      </w:r>
      <w:r w:rsidRPr="5FE7A74D" w:rsidR="779C66F9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working on getting</w:t>
      </w:r>
      <w:r w:rsidRPr="5FE7A74D" w:rsidR="2B53A48C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more comfortable</w:t>
      </w:r>
      <w:r w:rsidRPr="5FE7A74D" w:rsidR="434DCD8B">
        <w:rPr>
          <w:rFonts w:ascii="Source Sans Pro" w:hAnsi="Source Sans Pro" w:eastAsia="Source Sans Pro" w:cs="Source Sans Pro"/>
        </w:rPr>
        <w:t xml:space="preserve"> with </w:t>
      </w:r>
      <w:r w:rsidRPr="5FE7A74D" w:rsidR="00000000">
        <w:rPr>
          <w:rFonts w:ascii="Source Sans Pro" w:hAnsi="Source Sans Pro" w:eastAsia="Source Sans Pro" w:cs="Source Sans Pro"/>
        </w:rPr>
        <w:t xml:space="preserve">talking about experiences in the past </w:t>
      </w:r>
      <w:r w:rsidRPr="5FE7A74D" w:rsidR="61A4E021">
        <w:rPr>
          <w:rFonts w:ascii="Source Sans Pro" w:hAnsi="Source Sans Pro" w:eastAsia="Source Sans Pro" w:cs="Source Sans Pro"/>
        </w:rPr>
        <w:t xml:space="preserve">with </w:t>
      </w:r>
      <w:r w:rsidRPr="5FE7A74D" w:rsidR="00000000">
        <w:rPr>
          <w:rFonts w:ascii="Source Sans Pro" w:hAnsi="Source Sans Pro" w:eastAsia="Source Sans Pro" w:cs="Source Sans Pro"/>
        </w:rPr>
        <w:t>hallucination</w:t>
      </w:r>
      <w:r w:rsidRPr="5FE7A74D" w:rsidR="798E70CC">
        <w:rPr>
          <w:rFonts w:ascii="Source Sans Pro" w:hAnsi="Source Sans Pro" w:eastAsia="Source Sans Pro" w:cs="Source Sans Pro"/>
        </w:rPr>
        <w:t>s</w:t>
      </w:r>
      <w:r w:rsidRPr="5FE7A74D" w:rsidR="00000000">
        <w:rPr>
          <w:rFonts w:ascii="Source Sans Pro" w:hAnsi="Source Sans Pro" w:eastAsia="Source Sans Pro" w:cs="Source Sans Pro"/>
        </w:rPr>
        <w:t xml:space="preserve"> and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I would experience this or that or whatever. </w:t>
      </w:r>
      <w:r w:rsidRPr="5FE7A74D" w:rsidR="7251A8FF">
        <w:rPr>
          <w:rFonts w:ascii="Source Sans Pro" w:hAnsi="Source Sans Pro" w:eastAsia="Source Sans Pro" w:cs="Source Sans Pro"/>
        </w:rPr>
        <w:t>W</w:t>
      </w:r>
      <w:r w:rsidRPr="5FE7A74D" w:rsidR="00000000">
        <w:rPr>
          <w:rFonts w:ascii="Source Sans Pro" w:hAnsi="Source Sans Pro" w:eastAsia="Source Sans Pro" w:cs="Source Sans Pro"/>
        </w:rPr>
        <w:t>hat's</w:t>
      </w:r>
      <w:r w:rsidRPr="5FE7A74D" w:rsidR="00000000">
        <w:rPr>
          <w:rFonts w:ascii="Source Sans Pro" w:hAnsi="Source Sans Pro" w:eastAsia="Source Sans Pro" w:cs="Source Sans Pro"/>
        </w:rPr>
        <w:t xml:space="preserve"> my </w:t>
      </w:r>
      <w:r w:rsidRPr="5FE7A74D" w:rsidR="6F8C3D47">
        <w:rPr>
          <w:rFonts w:ascii="Source Sans Pro" w:hAnsi="Source Sans Pro" w:eastAsia="Source Sans Pro" w:cs="Source Sans Pro"/>
        </w:rPr>
        <w:t>sickness or symptoms</w:t>
      </w:r>
      <w:r w:rsidRPr="5FE7A74D" w:rsidR="59037208">
        <w:rPr>
          <w:rFonts w:ascii="Source Sans Pro" w:hAnsi="Source Sans Pro" w:eastAsia="Source Sans Pro" w:cs="Source Sans Pro"/>
        </w:rPr>
        <w:t>?</w:t>
      </w:r>
      <w:r w:rsidRPr="5FE7A74D" w:rsidR="6F8C3D47">
        <w:rPr>
          <w:rFonts w:ascii="Source Sans Pro" w:hAnsi="Source Sans Pro" w:eastAsia="Source Sans Pro" w:cs="Source Sans Pro"/>
        </w:rPr>
        <w:t xml:space="preserve"> </w:t>
      </w:r>
      <w:r w:rsidRPr="5FE7A74D" w:rsidR="0656C018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>hat intersecting has really led to a lot less like</w:t>
      </w:r>
      <w:r w:rsidRPr="5FE7A74D" w:rsidR="37716147">
        <w:rPr>
          <w:rFonts w:ascii="Source Sans Pro" w:hAnsi="Source Sans Pro" w:eastAsia="Source Sans Pro" w:cs="Source Sans Pro"/>
        </w:rPr>
        <w:t>...</w:t>
      </w:r>
      <w:r w:rsidRPr="5FE7A74D" w:rsidR="00000000">
        <w:rPr>
          <w:rFonts w:ascii="Source Sans Pro" w:hAnsi="Source Sans Pro" w:eastAsia="Source Sans Pro" w:cs="Source Sans Pro"/>
        </w:rPr>
        <w:t xml:space="preserve"> because I do</w:t>
      </w:r>
      <w:r w:rsidRPr="5FE7A74D" w:rsidR="12517A5C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even </w:t>
      </w:r>
      <w:r w:rsidRPr="5FE7A74D" w:rsidR="00000000">
        <w:rPr>
          <w:rFonts w:ascii="Source Sans Pro" w:hAnsi="Source Sans Pro" w:eastAsia="Source Sans Pro" w:cs="Source Sans Pro"/>
        </w:rPr>
        <w:t>within</w:t>
      </w:r>
      <w:r w:rsidRPr="5FE7A74D" w:rsidR="273577AE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a lot of disability </w:t>
      </w:r>
      <w:r w:rsidRPr="5FE7A74D" w:rsidR="0208F932">
        <w:rPr>
          <w:rFonts w:ascii="Source Sans Pro" w:hAnsi="Source Sans Pro" w:eastAsia="Source Sans Pro" w:cs="Source Sans Pro"/>
        </w:rPr>
        <w:t>anthro</w:t>
      </w:r>
      <w:r w:rsidRPr="5FE7A74D" w:rsidR="00000000">
        <w:rPr>
          <w:rFonts w:ascii="Source Sans Pro" w:hAnsi="Source Sans Pro" w:eastAsia="Source Sans Pro" w:cs="Source Sans Pro"/>
        </w:rPr>
        <w:t xml:space="preserve">pology </w:t>
      </w:r>
      <w:r w:rsidRPr="5FE7A74D" w:rsidR="4F0DAC57">
        <w:rPr>
          <w:rFonts w:ascii="Source Sans Pro" w:hAnsi="Source Sans Pro" w:eastAsia="Source Sans Pro" w:cs="Source Sans Pro"/>
        </w:rPr>
        <w:t>work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4F0DAC57">
        <w:rPr>
          <w:rFonts w:ascii="Source Sans Pro" w:hAnsi="Source Sans Pro" w:eastAsia="Source Sans Pro" w:cs="Source Sans Pro"/>
        </w:rPr>
        <w:t xml:space="preserve">and </w:t>
      </w:r>
      <w:r w:rsidRPr="5FE7A74D" w:rsidR="00000000">
        <w:rPr>
          <w:rFonts w:ascii="Source Sans Pro" w:hAnsi="Source Sans Pro" w:eastAsia="Source Sans Pro" w:cs="Source Sans Pro"/>
        </w:rPr>
        <w:t>even within like disability circles</w:t>
      </w:r>
      <w:r w:rsidRPr="5FE7A74D" w:rsidR="6467E954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 xml:space="preserve">I feel like if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talking and people just recognize me </w:t>
      </w:r>
      <w:r w:rsidRPr="5FE7A74D" w:rsidR="7172D8B1">
        <w:rPr>
          <w:rFonts w:ascii="Source Sans Pro" w:hAnsi="Source Sans Pro" w:eastAsia="Source Sans Pro" w:cs="Source Sans Pro"/>
        </w:rPr>
        <w:t>as he</w:t>
      </w:r>
      <w:r w:rsidRPr="5FE7A74D" w:rsidR="00000000">
        <w:rPr>
          <w:rFonts w:ascii="Source Sans Pro" w:hAnsi="Source Sans Pro" w:eastAsia="Source Sans Pro" w:cs="Source Sans Pro"/>
        </w:rPr>
        <w:t xml:space="preserve"> physical</w:t>
      </w:r>
      <w:r w:rsidRPr="5FE7A74D" w:rsidR="00000000">
        <w:rPr>
          <w:rFonts w:ascii="Source Sans Pro" w:hAnsi="Source Sans Pro" w:eastAsia="Source Sans Pro" w:cs="Source Sans Pro"/>
        </w:rPr>
        <w:t xml:space="preserve"> disability, </w:t>
      </w:r>
      <w:r w:rsidRPr="5FE7A74D" w:rsidR="00000000">
        <w:rPr>
          <w:rFonts w:ascii="Source Sans Pro" w:hAnsi="Source Sans Pro" w:eastAsia="Source Sans Pro" w:cs="Source Sans Pro"/>
        </w:rPr>
        <w:t>they'll</w:t>
      </w:r>
      <w:r w:rsidRPr="5FE7A74D" w:rsidR="00000000">
        <w:rPr>
          <w:rFonts w:ascii="Source Sans Pro" w:hAnsi="Source Sans Pro" w:eastAsia="Source Sans Pro" w:cs="Source Sans Pro"/>
        </w:rPr>
        <w:t xml:space="preserve"> listen </w:t>
      </w:r>
      <w:r w:rsidRPr="5FE7A74D" w:rsidR="1C220600">
        <w:rPr>
          <w:rFonts w:ascii="Source Sans Pro" w:hAnsi="Source Sans Pro" w:eastAsia="Source Sans Pro" w:cs="Source Sans Pro"/>
        </w:rPr>
        <w:t>to my instruction</w:t>
      </w:r>
      <w:r w:rsidRPr="5FE7A74D" w:rsidR="00000000">
        <w:rPr>
          <w:rFonts w:ascii="Source Sans Pro" w:hAnsi="Source Sans Pro" w:eastAsia="Source Sans Pro" w:cs="Source Sans Pro"/>
        </w:rPr>
        <w:t xml:space="preserve"> a lot more</w:t>
      </w:r>
      <w:r w:rsidRPr="5FE7A74D" w:rsidR="5FFFB96A">
        <w:rPr>
          <w:rFonts w:ascii="Source Sans Pro" w:hAnsi="Source Sans Pro" w:eastAsia="Source Sans Pro" w:cs="Source Sans Pro"/>
        </w:rPr>
        <w:t>. I</w:t>
      </w:r>
      <w:r w:rsidRPr="5FE7A74D" w:rsidR="579ABC8C">
        <w:rPr>
          <w:rFonts w:ascii="Source Sans Pro" w:hAnsi="Source Sans Pro" w:eastAsia="Source Sans Pro" w:cs="Source Sans Pro"/>
        </w:rPr>
        <w:t xml:space="preserve">t’s </w:t>
      </w:r>
      <w:r w:rsidRPr="5FE7A74D" w:rsidR="00000000">
        <w:rPr>
          <w:rFonts w:ascii="Source Sans Pro" w:hAnsi="Source Sans Pro" w:eastAsia="Source Sans Pro" w:cs="Source Sans Pro"/>
        </w:rPr>
        <w:t xml:space="preserve">important </w:t>
      </w:r>
      <w:r w:rsidRPr="5FE7A74D" w:rsidR="4F6C7722">
        <w:rPr>
          <w:rFonts w:ascii="Source Sans Pro" w:hAnsi="Source Sans Pro" w:eastAsia="Source Sans Pro" w:cs="Source Sans Pro"/>
        </w:rPr>
        <w:t xml:space="preserve">when </w:t>
      </w:r>
      <w:r w:rsidRPr="5FE7A74D" w:rsidR="00000000">
        <w:rPr>
          <w:rFonts w:ascii="Source Sans Pro" w:hAnsi="Source Sans Pro" w:eastAsia="Source Sans Pro" w:cs="Source Sans Pro"/>
        </w:rPr>
        <w:t>we're</w:t>
      </w:r>
      <w:r w:rsidRPr="5FE7A74D" w:rsidR="00000000">
        <w:rPr>
          <w:rFonts w:ascii="Source Sans Pro" w:hAnsi="Source Sans Pro" w:eastAsia="Source Sans Pro" w:cs="Source Sans Pro"/>
        </w:rPr>
        <w:t xml:space="preserve"> talking about disability that we </w:t>
      </w:r>
      <w:bookmarkStart w:name="_Int_o62Loo6i" w:id="1021756700"/>
      <w:r w:rsidRPr="5FE7A74D" w:rsidR="00000000">
        <w:rPr>
          <w:rFonts w:ascii="Source Sans Pro" w:hAnsi="Source Sans Pro" w:eastAsia="Source Sans Pro" w:cs="Source Sans Pro"/>
        </w:rPr>
        <w:t>are being</w:t>
      </w:r>
      <w:bookmarkEnd w:id="1021756700"/>
      <w:r w:rsidRPr="5FE7A74D" w:rsidR="00000000">
        <w:rPr>
          <w:rFonts w:ascii="Source Sans Pro" w:hAnsi="Source Sans Pro" w:eastAsia="Source Sans Pro" w:cs="Source Sans Pro"/>
        </w:rPr>
        <w:t xml:space="preserve"> intersectional and uplifting disabilities that are</w:t>
      </w:r>
      <w:r w:rsidRPr="5FE7A74D" w:rsidR="3F3E8FED">
        <w:rPr>
          <w:rFonts w:ascii="Source Sans Pro" w:hAnsi="Source Sans Pro" w:eastAsia="Source Sans Pro" w:cs="Source Sans Pro"/>
        </w:rPr>
        <w:t>n’t</w:t>
      </w:r>
      <w:r w:rsidRPr="5FE7A74D" w:rsidR="00000000">
        <w:rPr>
          <w:rFonts w:ascii="Source Sans Pro" w:hAnsi="Source Sans Pro" w:eastAsia="Source Sans Pro" w:cs="Source Sans Pro"/>
        </w:rPr>
        <w:t xml:space="preserve"> just</w:t>
      </w:r>
      <w:r w:rsidRPr="5FE7A74D" w:rsidR="52B37EC9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5F4779C9">
        <w:rPr>
          <w:rFonts w:ascii="Source Sans Pro" w:hAnsi="Source Sans Pro" w:eastAsia="Source Sans Pro" w:cs="Source Sans Pro"/>
        </w:rPr>
        <w:t>"O</w:t>
      </w:r>
      <w:r w:rsidRPr="5FE7A74D" w:rsidR="00000000">
        <w:rPr>
          <w:rFonts w:ascii="Source Sans Pro" w:hAnsi="Source Sans Pro" w:eastAsia="Source Sans Pro" w:cs="Source Sans Pro"/>
        </w:rPr>
        <w:t>h</w:t>
      </w:r>
      <w:r w:rsidRPr="5FE7A74D" w:rsidR="15DA6F49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I need </w:t>
      </w:r>
      <w:r w:rsidRPr="5FE7A74D" w:rsidR="77DACC49">
        <w:rPr>
          <w:rFonts w:ascii="Source Sans Pro" w:hAnsi="Source Sans Pro" w:eastAsia="Source Sans Pro" w:cs="Source Sans Pro"/>
        </w:rPr>
        <w:t>a ramp or</w:t>
      </w:r>
      <w:r w:rsidRPr="5FE7A74D" w:rsidR="00000000">
        <w:rPr>
          <w:rFonts w:ascii="Source Sans Pro" w:hAnsi="Source Sans Pro" w:eastAsia="Source Sans Pro" w:cs="Source Sans Pro"/>
        </w:rPr>
        <w:t xml:space="preserve"> whatever</w:t>
      </w:r>
      <w:r w:rsidRPr="5FE7A74D" w:rsidR="5FD066F9">
        <w:rPr>
          <w:rFonts w:ascii="Source Sans Pro" w:hAnsi="Source Sans Pro" w:eastAsia="Source Sans Pro" w:cs="Source Sans Pro"/>
        </w:rPr>
        <w:t>,” a</w:t>
      </w:r>
      <w:r w:rsidRPr="5FE7A74D" w:rsidR="00000000">
        <w:rPr>
          <w:rFonts w:ascii="Source Sans Pro" w:hAnsi="Source Sans Pro" w:eastAsia="Source Sans Pro" w:cs="Source Sans Pro"/>
        </w:rPr>
        <w:t>nd are uplifting mad</w:t>
      </w:r>
      <w:r w:rsidRPr="5FE7A74D" w:rsidR="2217350B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mentally ill</w:t>
      </w:r>
      <w:r w:rsidRPr="5FE7A74D" w:rsidR="6DCEE87F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neurodivergent</w:t>
      </w:r>
      <w:r w:rsidRPr="5FE7A74D" w:rsidR="693BF0B7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and psychiatrically disabled voices</w:t>
      </w:r>
      <w:r w:rsidRPr="5FE7A74D" w:rsidR="1E710281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and uplifting </w:t>
      </w:r>
      <w:r w:rsidRPr="5FE7A74D" w:rsidR="0D01FD7F">
        <w:rPr>
          <w:rFonts w:ascii="Source Sans Pro" w:hAnsi="Source Sans Pro" w:eastAsia="Source Sans Pro" w:cs="Source Sans Pro"/>
        </w:rPr>
        <w:t xml:space="preserve">psych </w:t>
      </w:r>
      <w:r w:rsidRPr="5FE7A74D" w:rsidR="00000000">
        <w:rPr>
          <w:rFonts w:ascii="Source Sans Pro" w:hAnsi="Source Sans Pro" w:eastAsia="Source Sans Pro" w:cs="Source Sans Pro"/>
        </w:rPr>
        <w:t xml:space="preserve">survivors and </w:t>
      </w:r>
      <w:r w:rsidRPr="5FE7A74D" w:rsidR="00000000">
        <w:rPr>
          <w:rFonts w:ascii="Source Sans Pro" w:hAnsi="Source Sans Pro" w:eastAsia="Source Sans Pro" w:cs="Source Sans Pro"/>
        </w:rPr>
        <w:t>uplifting</w:t>
      </w:r>
      <w:r w:rsidRPr="5FE7A74D" w:rsidR="3E457BC6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all the different voices</w:t>
      </w:r>
      <w:r w:rsidRPr="5FE7A74D" w:rsidR="0A73A8DC">
        <w:rPr>
          <w:rFonts w:ascii="Source Sans Pro" w:hAnsi="Source Sans Pro" w:eastAsia="Source Sans Pro" w:cs="Source Sans Pro"/>
        </w:rPr>
        <w:t>..</w:t>
      </w:r>
      <w:r w:rsidRPr="5FE7A74D" w:rsidR="5B7DD508">
        <w:rPr>
          <w:rFonts w:ascii="Source Sans Pro" w:hAnsi="Source Sans Pro" w:eastAsia="Source Sans Pro" w:cs="Source Sans Pro"/>
        </w:rPr>
        <w:t>. i</w:t>
      </w:r>
      <w:r w:rsidRPr="5FE7A74D" w:rsidR="0D18E89C">
        <w:rPr>
          <w:rFonts w:ascii="Source Sans Pro" w:hAnsi="Source Sans Pro" w:eastAsia="Source Sans Pro" w:cs="Source Sans Pro"/>
        </w:rPr>
        <w:t>ntellectual</w:t>
      </w:r>
      <w:r w:rsidRPr="5FE7A74D" w:rsidR="00000000">
        <w:rPr>
          <w:rFonts w:ascii="Source Sans Pro" w:hAnsi="Source Sans Pro" w:eastAsia="Source Sans Pro" w:cs="Source Sans Pro"/>
        </w:rPr>
        <w:t xml:space="preserve"> and development </w:t>
      </w:r>
      <w:r w:rsidRPr="5FE7A74D" w:rsidR="5AA63F94">
        <w:rPr>
          <w:rFonts w:ascii="Source Sans Pro" w:hAnsi="Source Sans Pro" w:eastAsia="Source Sans Pro" w:cs="Source Sans Pro"/>
        </w:rPr>
        <w:t xml:space="preserve">disability </w:t>
      </w:r>
      <w:r w:rsidRPr="5FE7A74D" w:rsidR="00000000">
        <w:rPr>
          <w:rFonts w:ascii="Source Sans Pro" w:hAnsi="Source Sans Pro" w:eastAsia="Source Sans Pro" w:cs="Source Sans Pro"/>
        </w:rPr>
        <w:t xml:space="preserve">and not just </w:t>
      </w:r>
      <w:r w:rsidRPr="5FE7A74D" w:rsidR="57ABD877">
        <w:rPr>
          <w:rFonts w:ascii="Source Sans Pro" w:hAnsi="Source Sans Pro" w:eastAsia="Source Sans Pro" w:cs="Source Sans Pro"/>
        </w:rPr>
        <w:t>"O</w:t>
      </w:r>
      <w:r w:rsidRPr="5FE7A74D" w:rsidR="00000000">
        <w:rPr>
          <w:rFonts w:ascii="Source Sans Pro" w:hAnsi="Source Sans Pro" w:eastAsia="Source Sans Pro" w:cs="Source Sans Pro"/>
        </w:rPr>
        <w:t>h, I have a wheelchair. Oh, I use crutches.</w:t>
      </w:r>
      <w:r w:rsidRPr="5FE7A74D" w:rsidR="1301AF28">
        <w:rPr>
          <w:rFonts w:ascii="Source Sans Pro" w:hAnsi="Source Sans Pro" w:eastAsia="Source Sans Pro" w:cs="Source Sans Pro"/>
        </w:rPr>
        <w:t>”</w:t>
      </w:r>
    </w:p>
    <w:p w:rsidR="00123A3A" w:rsidP="5FE7A74D" w:rsidRDefault="00000000" w14:paraId="4F76EBDF" w14:textId="5DBBFB84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1301AF28">
        <w:rPr>
          <w:rFonts w:ascii="Source Sans Pro" w:hAnsi="Source Sans Pro" w:eastAsia="Source Sans Pro" w:cs="Source Sans Pro"/>
        </w:rPr>
        <w:t>W</w:t>
      </w:r>
      <w:r w:rsidRPr="5FE7A74D" w:rsidR="00000000">
        <w:rPr>
          <w:rFonts w:ascii="Source Sans Pro" w:hAnsi="Source Sans Pro" w:eastAsia="Source Sans Pro" w:cs="Source Sans Pro"/>
        </w:rPr>
        <w:t xml:space="preserve">hen I start talking about my experiences, I see faces and I'm like, even as someone who is famously not great at social cues </w:t>
      </w:r>
      <w:r w:rsidRPr="5FE7A74D" w:rsidR="4382FDFF">
        <w:rPr>
          <w:rFonts w:ascii="Source Sans Pro" w:hAnsi="Source Sans Pro" w:eastAsia="Source Sans Pro" w:cs="Source Sans Pro"/>
        </w:rPr>
        <w:t xml:space="preserve">and </w:t>
      </w:r>
      <w:r w:rsidRPr="5FE7A74D" w:rsidR="00000000">
        <w:rPr>
          <w:rFonts w:ascii="Source Sans Pro" w:hAnsi="Source Sans Pro" w:eastAsia="Source Sans Pro" w:cs="Source Sans Pro"/>
        </w:rPr>
        <w:t>reading people</w:t>
      </w:r>
      <w:r w:rsidRPr="5FE7A74D" w:rsidR="2B213643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I can tell that they </w:t>
      </w:r>
      <w:r w:rsidRPr="5FE7A74D" w:rsidR="4A9607A4">
        <w:rPr>
          <w:rFonts w:ascii="Source Sans Pro" w:hAnsi="Source Sans Pro" w:eastAsia="Source Sans Pro" w:cs="Source Sans Pro"/>
        </w:rPr>
        <w:t xml:space="preserve">are </w:t>
      </w:r>
      <w:r w:rsidRPr="5FE7A74D" w:rsidR="00000000">
        <w:rPr>
          <w:rFonts w:ascii="Source Sans Pro" w:hAnsi="Source Sans Pro" w:eastAsia="Source Sans Pro" w:cs="Source Sans Pro"/>
        </w:rPr>
        <w:t xml:space="preserve">very much feeling like this like </w:t>
      </w:r>
      <w:r w:rsidRPr="5FE7A74D" w:rsidR="7ED8457A">
        <w:rPr>
          <w:rFonts w:ascii="Source Sans Pro" w:hAnsi="Source Sans Pro" w:eastAsia="Source Sans Pro" w:cs="Source Sans Pro"/>
        </w:rPr>
        <w:t>“O</w:t>
      </w:r>
      <w:r w:rsidRPr="5FE7A74D" w:rsidR="00000000">
        <w:rPr>
          <w:rFonts w:ascii="Source Sans Pro" w:hAnsi="Source Sans Pro" w:eastAsia="Source Sans Pro" w:cs="Source Sans Pro"/>
        </w:rPr>
        <w:t xml:space="preserve">h </w:t>
      </w:r>
      <w:r w:rsidRPr="5FE7A74D" w:rsidR="00000000">
        <w:rPr>
          <w:rFonts w:ascii="Source Sans Pro" w:hAnsi="Source Sans Pro" w:eastAsia="Source Sans Pro" w:cs="Source Sans Pro"/>
        </w:rPr>
        <w:t xml:space="preserve">wait, I don't know </w:t>
      </w:r>
      <w:r w:rsidRPr="5FE7A74D" w:rsidR="00000000">
        <w:rPr>
          <w:rFonts w:ascii="Source Sans Pro" w:hAnsi="Source Sans Pro" w:eastAsia="Source Sans Pro" w:cs="Source Sans Pro"/>
        </w:rPr>
        <w:t xml:space="preserve">if I </w:t>
      </w:r>
      <w:r w:rsidRPr="5FE7A74D" w:rsidR="3250F1BC">
        <w:rPr>
          <w:rFonts w:ascii="Source Sans Pro" w:hAnsi="Source Sans Pro" w:eastAsia="Source Sans Pro" w:cs="Source Sans Pro"/>
        </w:rPr>
        <w:t>am taking</w:t>
      </w:r>
      <w:r w:rsidRPr="5FE7A74D" w:rsidR="00000000">
        <w:rPr>
          <w:rFonts w:ascii="Source Sans Pro" w:hAnsi="Source Sans Pro" w:eastAsia="Source Sans Pro" w:cs="Source Sans Pro"/>
        </w:rPr>
        <w:t xml:space="preserve"> them as seriously now</w:t>
      </w:r>
      <w:r w:rsidRPr="5FE7A74D" w:rsidR="4CBDB034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I don't know if I trust his perspective as much anymore.</w:t>
      </w:r>
      <w:r w:rsidRPr="5FE7A74D" w:rsidR="72E2E775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562AADC8">
        <w:rPr>
          <w:rFonts w:ascii="Source Sans Pro" w:hAnsi="Source Sans Pro" w:eastAsia="Source Sans Pro" w:cs="Source Sans Pro"/>
        </w:rPr>
        <w:t>It’s frustrating and something I am working on challenging, especially because I think it’s important to have this care and solidarity across everyone in our community.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3A6BC099">
        <w:rPr>
          <w:rFonts w:ascii="Source Sans Pro" w:hAnsi="Source Sans Pro" w:eastAsia="Source Sans Pro" w:cs="Source Sans Pro"/>
        </w:rPr>
        <w:t>K</w:t>
      </w:r>
      <w:r w:rsidRPr="5FE7A74D" w:rsidR="00000000">
        <w:rPr>
          <w:rFonts w:ascii="Source Sans Pro" w:hAnsi="Source Sans Pro" w:eastAsia="Source Sans Pro" w:cs="Source Sans Pro"/>
        </w:rPr>
        <w:t>nowing that I am within these like</w:t>
      </w:r>
      <w:r w:rsidRPr="5FE7A74D" w:rsidR="702612E5">
        <w:rPr>
          <w:rFonts w:ascii="Source Sans Pro" w:hAnsi="Source Sans Pro" w:eastAsia="Source Sans Pro" w:cs="Source Sans Pro"/>
        </w:rPr>
        <w:t>... what was t</w:t>
      </w:r>
      <w:r w:rsidRPr="5FE7A74D" w:rsidR="00000000">
        <w:rPr>
          <w:rFonts w:ascii="Source Sans Pro" w:hAnsi="Source Sans Pro" w:eastAsia="Source Sans Pro" w:cs="Source Sans Pro"/>
        </w:rPr>
        <w:t>he framework</w:t>
      </w:r>
      <w:r w:rsidRPr="5FE7A74D" w:rsidR="66C6ED0D">
        <w:rPr>
          <w:rFonts w:ascii="Source Sans Pro" w:hAnsi="Source Sans Pro" w:eastAsia="Source Sans Pro" w:cs="Source Sans Pro"/>
        </w:rPr>
        <w:t>?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3EE00DD5">
        <w:rPr>
          <w:rFonts w:ascii="Source Sans Pro" w:hAnsi="Source Sans Pro" w:eastAsia="Source Sans Pro" w:cs="Source Sans Pro"/>
        </w:rPr>
        <w:t>S</w:t>
      </w:r>
      <w:r w:rsidRPr="5FE7A74D" w:rsidR="00000000">
        <w:rPr>
          <w:rFonts w:ascii="Source Sans Pro" w:hAnsi="Source Sans Pro" w:eastAsia="Source Sans Pro" w:cs="Source Sans Pro"/>
        </w:rPr>
        <w:t xml:space="preserve">tigmatized mental health disorders or something, even with people with </w:t>
      </w:r>
      <w:r w:rsidRPr="5FE7A74D" w:rsidR="39E9C33B">
        <w:rPr>
          <w:rFonts w:ascii="Source Sans Pro" w:hAnsi="Source Sans Pro" w:eastAsia="Source Sans Pro" w:cs="Source Sans Pro"/>
        </w:rPr>
        <w:t xml:space="preserve">that </w:t>
      </w:r>
      <w:r w:rsidRPr="5FE7A74D" w:rsidR="00000000">
        <w:rPr>
          <w:rFonts w:ascii="Source Sans Pro" w:hAnsi="Source Sans Pro" w:eastAsia="Source Sans Pro" w:cs="Source Sans Pro"/>
        </w:rPr>
        <w:t>classification, I recognize that I am very much a more privileged voice within this conversation, because I've had a couple things in public that I could</w:t>
      </w:r>
      <w:r w:rsidRPr="5FE7A74D" w:rsidR="0D29DE79">
        <w:rPr>
          <w:rFonts w:ascii="Source Sans Pro" w:hAnsi="Source Sans Pro" w:eastAsia="Source Sans Pro" w:cs="Source Sans Pro"/>
        </w:rPr>
        <w:t>n’t</w:t>
      </w:r>
      <w:r w:rsidRPr="5FE7A74D" w:rsidR="00000000">
        <w:rPr>
          <w:rFonts w:ascii="Source Sans Pro" w:hAnsi="Source Sans Pro" w:eastAsia="Source Sans Pro" w:cs="Source Sans Pro"/>
        </w:rPr>
        <w:t xml:space="preserve"> hide, but in general, I</w:t>
      </w:r>
      <w:r w:rsidRPr="5FE7A74D" w:rsidR="030D64BE">
        <w:rPr>
          <w:rFonts w:ascii="Source Sans Pro" w:hAnsi="Source Sans Pro" w:eastAsia="Source Sans Pro" w:cs="Source Sans Pro"/>
        </w:rPr>
        <w:t>’m</w:t>
      </w:r>
      <w:r w:rsidRPr="5FE7A74D" w:rsidR="00000000">
        <w:rPr>
          <w:rFonts w:ascii="Source Sans Pro" w:hAnsi="Source Sans Pro" w:eastAsia="Source Sans Pro" w:cs="Source Sans Pro"/>
        </w:rPr>
        <w:t xml:space="preserve"> very much able to mask most of it</w:t>
      </w:r>
      <w:r w:rsidRPr="5FE7A74D" w:rsidR="5C91442C">
        <w:rPr>
          <w:rFonts w:ascii="Source Sans Pro" w:hAnsi="Source Sans Pro" w:eastAsia="Source Sans Pro" w:cs="Source Sans Pro"/>
        </w:rPr>
        <w:t>. T</w:t>
      </w:r>
      <w:r w:rsidRPr="5FE7A74D" w:rsidR="00000000">
        <w:rPr>
          <w:rFonts w:ascii="Source Sans Pro" w:hAnsi="Source Sans Pro" w:eastAsia="Source Sans Pro" w:cs="Source Sans Pro"/>
        </w:rPr>
        <w:t xml:space="preserve">o be to be in a position that I could choose </w:t>
      </w:r>
      <w:r w:rsidRPr="5FE7A74D" w:rsidR="54EB8FAB">
        <w:rPr>
          <w:rFonts w:ascii="Source Sans Pro" w:hAnsi="Source Sans Pro" w:eastAsia="Source Sans Pro" w:cs="Source Sans Pro"/>
        </w:rPr>
        <w:t xml:space="preserve">not </w:t>
      </w:r>
      <w:r w:rsidRPr="5FE7A74D" w:rsidR="00000000">
        <w:rPr>
          <w:rFonts w:ascii="Source Sans Pro" w:hAnsi="Source Sans Pro" w:eastAsia="Source Sans Pro" w:cs="Source Sans Pro"/>
        </w:rPr>
        <w:t xml:space="preserve">to talk about it or when I want to disclose </w:t>
      </w:r>
      <w:r w:rsidRPr="5FE7A74D" w:rsidR="29037FC5">
        <w:rPr>
          <w:rFonts w:ascii="Source Sans Pro" w:hAnsi="Source Sans Pro" w:eastAsia="Source Sans Pro" w:cs="Source Sans Pro"/>
        </w:rPr>
        <w:t>it</w:t>
      </w:r>
      <w:r w:rsidRPr="5FE7A74D" w:rsidR="2F9ABC1F">
        <w:rPr>
          <w:rFonts w:ascii="Source Sans Pro" w:hAnsi="Source Sans Pro" w:eastAsia="Source Sans Pro" w:cs="Source Sans Pro"/>
        </w:rPr>
        <w:t xml:space="preserve"> v</w:t>
      </w:r>
      <w:r w:rsidRPr="5FE7A74D" w:rsidR="00000000">
        <w:rPr>
          <w:rFonts w:ascii="Source Sans Pro" w:hAnsi="Source Sans Pro" w:eastAsia="Source Sans Pro" w:cs="Source Sans Pro"/>
        </w:rPr>
        <w:t xml:space="preserve">ery much plays a privilege in navigating </w:t>
      </w:r>
      <w:r w:rsidRPr="5FE7A74D" w:rsidR="75991D12">
        <w:rPr>
          <w:rFonts w:ascii="Source Sans Pro" w:hAnsi="Source Sans Pro" w:eastAsia="Source Sans Pro" w:cs="Source Sans Pro"/>
        </w:rPr>
        <w:t xml:space="preserve">systems of </w:t>
      </w:r>
      <w:r w:rsidRPr="5FE7A74D" w:rsidR="75991D12">
        <w:rPr>
          <w:rFonts w:ascii="Source Sans Pro" w:hAnsi="Source Sans Pro" w:eastAsia="Source Sans Pro" w:cs="Source Sans Pro"/>
        </w:rPr>
        <w:t>sanism</w:t>
      </w:r>
      <w:r w:rsidRPr="5FE7A74D" w:rsidR="75991D12">
        <w:rPr>
          <w:rFonts w:ascii="Source Sans Pro" w:hAnsi="Source Sans Pro" w:eastAsia="Source Sans Pro" w:cs="Source Sans Pro"/>
        </w:rPr>
        <w:t xml:space="preserve">, </w:t>
      </w:r>
      <w:r w:rsidRPr="5FE7A74D" w:rsidR="75991D12">
        <w:rPr>
          <w:rFonts w:ascii="Source Sans Pro" w:hAnsi="Source Sans Pro" w:eastAsia="Source Sans Pro" w:cs="Source Sans Pro"/>
        </w:rPr>
        <w:t>saneism</w:t>
      </w:r>
      <w:r w:rsidRPr="5FE7A74D" w:rsidR="75991D12">
        <w:rPr>
          <w:rFonts w:ascii="Source Sans Pro" w:hAnsi="Source Sans Pro" w:eastAsia="Source Sans Pro" w:cs="Source Sans Pro"/>
        </w:rPr>
        <w:t xml:space="preserve">, </w:t>
      </w:r>
      <w:r w:rsidRPr="5FE7A74D" w:rsidR="75991D12">
        <w:rPr>
          <w:rFonts w:ascii="Source Sans Pro" w:hAnsi="Source Sans Pro" w:eastAsia="Source Sans Pro" w:cs="Source Sans Pro"/>
        </w:rPr>
        <w:t>sanism</w:t>
      </w:r>
      <w:r w:rsidRPr="5FE7A74D" w:rsidR="75991D12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56C93412">
        <w:rPr>
          <w:rFonts w:ascii="Source Sans Pro" w:hAnsi="Source Sans Pro" w:eastAsia="Source Sans Pro" w:cs="Source Sans Pro"/>
        </w:rPr>
        <w:t xml:space="preserve"> and </w:t>
      </w:r>
      <w:r w:rsidRPr="5FE7A74D" w:rsidR="00000000">
        <w:rPr>
          <w:rFonts w:ascii="Source Sans Pro" w:hAnsi="Source Sans Pro" w:eastAsia="Source Sans Pro" w:cs="Source Sans Pro"/>
        </w:rPr>
        <w:t>ableism</w:t>
      </w:r>
      <w:r w:rsidRPr="5FE7A74D" w:rsidR="62E98C08">
        <w:rPr>
          <w:rFonts w:ascii="Source Sans Pro" w:hAnsi="Source Sans Pro" w:eastAsia="Source Sans Pro" w:cs="Source Sans Pro"/>
        </w:rPr>
        <w:t xml:space="preserve"> and all the isms.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65EF2A1A">
        <w:rPr>
          <w:rFonts w:ascii="Source Sans Pro" w:hAnsi="Source Sans Pro" w:eastAsia="Source Sans Pro" w:cs="Source Sans Pro"/>
        </w:rPr>
        <w:t>B</w:t>
      </w:r>
      <w:r w:rsidRPr="5FE7A74D" w:rsidR="00000000">
        <w:rPr>
          <w:rFonts w:ascii="Source Sans Pro" w:hAnsi="Source Sans Pro" w:eastAsia="Source Sans Pro" w:cs="Source Sans Pro"/>
        </w:rPr>
        <w:t>ut</w:t>
      </w:r>
      <w:r w:rsidRPr="5FE7A74D" w:rsidR="09135F8D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at the same time,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so frustrating. </w:t>
      </w:r>
      <w:r w:rsidRPr="5FE7A74D" w:rsidR="0EED2EB8">
        <w:rPr>
          <w:rFonts w:ascii="Source Sans Pro" w:hAnsi="Source Sans Pro" w:eastAsia="Source Sans Pro" w:cs="Source Sans Pro"/>
        </w:rPr>
        <w:t>A</w:t>
      </w:r>
      <w:r w:rsidRPr="5FE7A74D" w:rsidR="00000000">
        <w:rPr>
          <w:rFonts w:ascii="Source Sans Pro" w:hAnsi="Source Sans Pro" w:eastAsia="Source Sans Pro" w:cs="Source Sans Pro"/>
        </w:rPr>
        <w:t xml:space="preserve">t the </w:t>
      </w:r>
      <w:r w:rsidRPr="5FE7A74D" w:rsidR="00000000">
        <w:rPr>
          <w:rFonts w:ascii="Source Sans Pro" w:hAnsi="Source Sans Pro" w:eastAsia="Source Sans Pro" w:cs="Source Sans Pro"/>
        </w:rPr>
        <w:t xml:space="preserve">end of the day, our system is just so carceral </w:t>
      </w:r>
      <w:r w:rsidRPr="5FE7A74D" w:rsidR="45766660">
        <w:rPr>
          <w:rFonts w:ascii="Source Sans Pro" w:hAnsi="Source Sans Pro" w:eastAsia="Source Sans Pro" w:cs="Source Sans Pro"/>
        </w:rPr>
        <w:t xml:space="preserve">and </w:t>
      </w:r>
      <w:r w:rsidRPr="5FE7A74D" w:rsidR="00000000">
        <w:rPr>
          <w:rFonts w:ascii="Source Sans Pro" w:hAnsi="Source Sans Pro" w:eastAsia="Source Sans Pro" w:cs="Source Sans Pro"/>
        </w:rPr>
        <w:t>getting</w:t>
      </w:r>
      <w:r w:rsidRPr="5FE7A74D" w:rsidR="00000000">
        <w:rPr>
          <w:rFonts w:ascii="Source Sans Pro" w:hAnsi="Source Sans Pro" w:eastAsia="Source Sans Pro" w:cs="Source Sans Pro"/>
        </w:rPr>
        <w:t xml:space="preserve"> worse. </w:t>
      </w:r>
      <w:r w:rsidRPr="5FE7A74D" w:rsidR="194C150A">
        <w:rPr>
          <w:rFonts w:ascii="Source Sans Pro" w:hAnsi="Source Sans Pro" w:eastAsia="Source Sans Pro" w:cs="Source Sans Pro"/>
        </w:rPr>
        <w:t>I</w:t>
      </w:r>
      <w:r w:rsidRPr="5FE7A74D" w:rsidR="00000000">
        <w:rPr>
          <w:rFonts w:ascii="Source Sans Pro" w:hAnsi="Source Sans Pro" w:eastAsia="Source Sans Pro" w:cs="Source Sans Pro"/>
        </w:rPr>
        <w:t>t's the time for me to advocate more for myself, and to share</w:t>
      </w:r>
      <w:r w:rsidRPr="5FE7A74D" w:rsidR="3360A84F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and to destigmatize and share my experiences, especially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being where I am financially</w:t>
      </w:r>
      <w:r w:rsidRPr="5FE7A74D" w:rsidR="5374782B">
        <w:rPr>
          <w:rFonts w:ascii="Source Sans Pro" w:hAnsi="Source Sans Pro" w:eastAsia="Source Sans Pro" w:cs="Source Sans Pro"/>
        </w:rPr>
        <w:t>—</w:t>
      </w:r>
      <w:r w:rsidRPr="5FE7A74D" w:rsidR="00000000">
        <w:rPr>
          <w:rFonts w:ascii="Source Sans Pro" w:hAnsi="Source Sans Pro" w:eastAsia="Source Sans Pro" w:cs="Source Sans Pro"/>
        </w:rPr>
        <w:t>the lower middle class right now</w:t>
      </w:r>
      <w:r w:rsidRPr="5FE7A74D" w:rsidR="48EB91B3">
        <w:rPr>
          <w:rFonts w:ascii="Source Sans Pro" w:hAnsi="Source Sans Pro" w:eastAsia="Source Sans Pro" w:cs="Source Sans Pro"/>
        </w:rPr>
        <w:t>—</w:t>
      </w:r>
      <w:r w:rsidRPr="5FE7A74D" w:rsidR="51776B59">
        <w:rPr>
          <w:rFonts w:ascii="Source Sans Pro" w:hAnsi="Source Sans Pro" w:eastAsia="Source Sans Pro" w:cs="Source Sans Pro"/>
        </w:rPr>
        <w:t>and</w:t>
      </w:r>
      <w:r w:rsidRPr="5FE7A74D" w:rsidR="00000000">
        <w:rPr>
          <w:rFonts w:ascii="Source Sans Pro" w:hAnsi="Source Sans Pro" w:eastAsia="Source Sans Pro" w:cs="Source Sans Pro"/>
        </w:rPr>
        <w:t xml:space="preserve"> being </w:t>
      </w:r>
      <w:r w:rsidRPr="5FE7A74D" w:rsidR="5520BCCD">
        <w:rPr>
          <w:rFonts w:ascii="Source Sans Pro" w:hAnsi="Source Sans Pro" w:eastAsia="Source Sans Pro" w:cs="Source Sans Pro"/>
        </w:rPr>
        <w:t>white</w:t>
      </w:r>
      <w:r w:rsidRPr="5FE7A74D" w:rsidR="00000000">
        <w:rPr>
          <w:rFonts w:ascii="Source Sans Pro" w:hAnsi="Source Sans Pro" w:eastAsia="Source Sans Pro" w:cs="Source Sans Pro"/>
        </w:rPr>
        <w:t xml:space="preserve"> and being able to advocate for myself</w:t>
      </w:r>
      <w:r w:rsidRPr="5FE7A74D" w:rsidR="13413CF0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4D9213E9">
        <w:rPr>
          <w:rFonts w:ascii="Source Sans Pro" w:hAnsi="Source Sans Pro" w:eastAsia="Source Sans Pro" w:cs="Source Sans Pro"/>
        </w:rPr>
        <w:t>I'm not someone houseless, housing insecure or someone of color that existing in public is either going to become a criminal offence.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1E51D6FF">
        <w:rPr>
          <w:rFonts w:ascii="Source Sans Pro" w:hAnsi="Source Sans Pro" w:eastAsia="Source Sans Pro" w:cs="Source Sans Pro"/>
        </w:rPr>
        <w:t>I</w:t>
      </w:r>
      <w:r w:rsidRPr="5FE7A74D" w:rsidR="00000000">
        <w:rPr>
          <w:rFonts w:ascii="Source Sans Pro" w:hAnsi="Source Sans Pro" w:eastAsia="Source Sans Pro" w:cs="Source Sans Pro"/>
        </w:rPr>
        <w:t>t</w:t>
      </w:r>
      <w:r w:rsidRPr="5FE7A74D" w:rsidR="18FCE017">
        <w:rPr>
          <w:rFonts w:ascii="Source Sans Pro" w:hAnsi="Source Sans Pro" w:eastAsia="Source Sans Pro" w:cs="Source Sans Pro"/>
        </w:rPr>
        <w:t>s either</w:t>
      </w:r>
      <w:r w:rsidRPr="5FE7A74D" w:rsidR="00000000">
        <w:rPr>
          <w:rFonts w:ascii="Source Sans Pro" w:hAnsi="Source Sans Pro" w:eastAsia="Source Sans Pro" w:cs="Source Sans Pro"/>
        </w:rPr>
        <w:t xml:space="preserve"> going to be criminal offense</w:t>
      </w:r>
      <w:r w:rsidRPr="5FE7A74D" w:rsidR="19F239F8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>a psychiatric institutionalization or</w:t>
      </w:r>
      <w:r w:rsidRPr="5FE7A74D" w:rsidR="6AFC9C82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worse, just </w:t>
      </w:r>
      <w:r w:rsidRPr="5FE7A74D" w:rsidR="10139F48">
        <w:rPr>
          <w:rFonts w:ascii="Source Sans Pro" w:hAnsi="Source Sans Pro" w:eastAsia="Source Sans Pro" w:cs="Source Sans Pro"/>
        </w:rPr>
        <w:t xml:space="preserve">a </w:t>
      </w:r>
      <w:r w:rsidRPr="5FE7A74D" w:rsidR="00000000">
        <w:rPr>
          <w:rFonts w:ascii="Source Sans Pro" w:hAnsi="Source Sans Pro" w:eastAsia="Source Sans Pro" w:cs="Source Sans Pro"/>
        </w:rPr>
        <w:t>death</w:t>
      </w:r>
      <w:r w:rsidRPr="5FE7A74D" w:rsidR="33AAEF46">
        <w:rPr>
          <w:rFonts w:ascii="Source Sans Pro" w:hAnsi="Source Sans Pro" w:eastAsia="Source Sans Pro" w:cs="Source Sans Pro"/>
        </w:rPr>
        <w:t xml:space="preserve"> sentence</w:t>
      </w:r>
      <w:r w:rsidRPr="5FE7A74D" w:rsidR="2CE48682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just being yourself</w:t>
      </w:r>
      <w:r w:rsidRPr="5FE7A74D" w:rsidR="00000000">
        <w:rPr>
          <w:rFonts w:ascii="Source Sans Pro" w:hAnsi="Source Sans Pro" w:eastAsia="Source Sans Pro" w:cs="Source Sans Pro"/>
        </w:rPr>
        <w:t xml:space="preserve"> when you have no choice to be any other way. </w:t>
      </w:r>
      <w:r w:rsidRPr="5FE7A74D" w:rsidR="60D4B7F6">
        <w:rPr>
          <w:rFonts w:ascii="Source Sans Pro" w:hAnsi="Source Sans Pro" w:eastAsia="Source Sans Pro" w:cs="Source Sans Pro"/>
        </w:rPr>
        <w:t>M</w:t>
      </w:r>
      <w:r w:rsidRPr="5FE7A74D" w:rsidR="00000000">
        <w:rPr>
          <w:rFonts w:ascii="Source Sans Pro" w:hAnsi="Source Sans Pro" w:eastAsia="Source Sans Pro" w:cs="Source Sans Pro"/>
        </w:rPr>
        <w:t xml:space="preserve">e having that privilege of being able to not talk about it means that I need to, I feel like for me </w:t>
      </w:r>
      <w:r w:rsidRPr="5FE7A74D" w:rsidR="46CA969C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the call to reject that and </w:t>
      </w:r>
      <w:r w:rsidRPr="5FE7A74D" w:rsidR="47107293">
        <w:rPr>
          <w:rFonts w:ascii="Source Sans Pro" w:hAnsi="Source Sans Pro" w:eastAsia="Source Sans Pro" w:cs="Source Sans Pro"/>
        </w:rPr>
        <w:t>challenge and</w:t>
      </w:r>
      <w:r w:rsidRPr="5FE7A74D" w:rsidR="576F59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use </w:t>
      </w:r>
      <w:r w:rsidRPr="5FE7A74D" w:rsidR="00000000">
        <w:rPr>
          <w:rFonts w:ascii="Source Sans Pro" w:hAnsi="Source Sans Pro" w:eastAsia="Source Sans Pro" w:cs="Source Sans Pro"/>
        </w:rPr>
        <w:t>that the</w:t>
      </w:r>
      <w:r w:rsidRPr="5FE7A74D" w:rsidR="00000000">
        <w:rPr>
          <w:rFonts w:ascii="Source Sans Pro" w:hAnsi="Source Sans Pro" w:eastAsia="Source Sans Pro" w:cs="Source Sans Pro"/>
        </w:rPr>
        <w:t xml:space="preserve"> privilege I do have to criticize the systems at play, you know, and that's why I'm on here.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rambling </w:t>
      </w:r>
      <w:r w:rsidRPr="5FE7A74D" w:rsidR="5A57FAE5">
        <w:rPr>
          <w:rFonts w:ascii="Source Sans Pro" w:hAnsi="Source Sans Pro" w:eastAsia="Source Sans Pro" w:cs="Source Sans Pro"/>
        </w:rPr>
        <w:t>a</w:t>
      </w:r>
      <w:r w:rsidRPr="5FE7A74D" w:rsidR="187FF3C1">
        <w:rPr>
          <w:rFonts w:ascii="Source Sans Pro" w:hAnsi="Source Sans Pro" w:eastAsia="Source Sans Pro" w:cs="Source Sans Pro"/>
        </w:rPr>
        <w:t xml:space="preserve"> </w:t>
      </w:r>
      <w:r w:rsidRPr="5FE7A74D" w:rsidR="5A57FAE5">
        <w:rPr>
          <w:rFonts w:ascii="Source Sans Pro" w:hAnsi="Source Sans Pro" w:eastAsia="Source Sans Pro" w:cs="Source Sans Pro"/>
        </w:rPr>
        <w:t>lot</w:t>
      </w:r>
      <w:r w:rsidRPr="5FE7A74D" w:rsidR="5A57FAE5">
        <w:rPr>
          <w:rFonts w:ascii="Source Sans Pro" w:hAnsi="Source Sans Pro" w:eastAsia="Source Sans Pro" w:cs="Source Sans Pro"/>
        </w:rPr>
        <w:t>.</w:t>
      </w:r>
    </w:p>
    <w:p w:rsidR="00123A3A" w:rsidP="5FE7A74D" w:rsidRDefault="00000000" w14:paraId="27B933D1" w14:textId="508C2241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5A57FAE5">
        <w:rPr>
          <w:rFonts w:ascii="Source Sans Pro" w:hAnsi="Source Sans Pro" w:eastAsia="Source Sans Pro" w:cs="Source Sans Pro"/>
        </w:rPr>
        <w:t xml:space="preserve">BP: You’re fine. </w:t>
      </w:r>
    </w:p>
    <w:p w:rsidR="00123A3A" w:rsidP="5FE7A74D" w:rsidRDefault="00000000" w14:paraId="0421F81A" w14:textId="49175C19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5A57FAE5">
        <w:rPr>
          <w:rFonts w:ascii="Source Sans Pro" w:hAnsi="Source Sans Pro" w:eastAsia="Source Sans Pro" w:cs="Source Sans Pro"/>
        </w:rPr>
        <w:t>MT: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14EC7809">
        <w:rPr>
          <w:rFonts w:ascii="Source Sans Pro" w:hAnsi="Source Sans Pro" w:eastAsia="Source Sans Pro" w:cs="Source Sans Pro"/>
        </w:rPr>
        <w:t>B</w:t>
      </w:r>
      <w:r w:rsidRPr="5FE7A74D" w:rsidR="00000000">
        <w:rPr>
          <w:rFonts w:ascii="Source Sans Pro" w:hAnsi="Source Sans Pro" w:eastAsia="Source Sans Pro" w:cs="Source Sans Pro"/>
        </w:rPr>
        <w:t xml:space="preserve">ut I hope that </w:t>
      </w:r>
      <w:r w:rsidRPr="5FE7A74D" w:rsidR="47A869DB">
        <w:rPr>
          <w:rFonts w:ascii="Source Sans Pro" w:hAnsi="Source Sans Pro" w:eastAsia="Source Sans Pro" w:cs="Source Sans Pro"/>
        </w:rPr>
        <w:t>my point is</w:t>
      </w:r>
      <w:r w:rsidRPr="5FE7A74D" w:rsidR="00000000">
        <w:rPr>
          <w:rFonts w:ascii="Source Sans Pro" w:hAnsi="Source Sans Pro" w:eastAsia="Source Sans Pro" w:cs="Source Sans Pro"/>
        </w:rPr>
        <w:t xml:space="preserve"> clear </w:t>
      </w:r>
      <w:r w:rsidRPr="5FE7A74D" w:rsidR="145B0356">
        <w:rPr>
          <w:rFonts w:ascii="Source Sans Pro" w:hAnsi="Source Sans Pro" w:eastAsia="Source Sans Pro" w:cs="Source Sans Pro"/>
        </w:rPr>
        <w:t>in this.</w:t>
      </w:r>
    </w:p>
    <w:p w:rsidR="145B0356" w:rsidP="5FE7A74D" w:rsidRDefault="145B0356" w14:paraId="4C1EB46B" w14:textId="58E7FACB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145B0356">
        <w:rPr>
          <w:rFonts w:ascii="Source Sans Pro" w:hAnsi="Source Sans Pro" w:eastAsia="Source Sans Pro" w:cs="Source Sans Pro"/>
        </w:rPr>
        <w:t>BP: A</w:t>
      </w:r>
      <w:r w:rsidRPr="5FE7A74D" w:rsidR="00000000">
        <w:rPr>
          <w:rFonts w:ascii="Source Sans Pro" w:hAnsi="Source Sans Pro" w:eastAsia="Source Sans Pro" w:cs="Source Sans Pro"/>
        </w:rPr>
        <w:t xml:space="preserve">bsolutely. There was a lot of good stuff in there. Thank you for sharing all about that. </w:t>
      </w:r>
      <w:bookmarkStart w:name="_Int_4ncRAMTj" w:id="1230866515"/>
      <w:r w:rsidRPr="5FE7A74D" w:rsidR="00000000">
        <w:rPr>
          <w:rFonts w:ascii="Source Sans Pro" w:hAnsi="Source Sans Pro" w:eastAsia="Source Sans Pro" w:cs="Source Sans Pro"/>
        </w:rPr>
        <w:t xml:space="preserve">I think my next question </w:t>
      </w:r>
      <w:r w:rsidRPr="5FE7A74D" w:rsidR="78ED30A4">
        <w:rPr>
          <w:rFonts w:ascii="Source Sans Pro" w:hAnsi="Source Sans Pro" w:eastAsia="Source Sans Pro" w:cs="Source Sans Pro"/>
        </w:rPr>
        <w:t xml:space="preserve">has to do </w:t>
      </w:r>
      <w:r w:rsidRPr="5FE7A74D" w:rsidR="749EF1E8">
        <w:rPr>
          <w:rFonts w:ascii="Source Sans Pro" w:hAnsi="Source Sans Pro" w:eastAsia="Source Sans Pro" w:cs="Source Sans Pro"/>
        </w:rPr>
        <w:t xml:space="preserve">with the message that </w:t>
      </w:r>
      <w:r w:rsidRPr="5FE7A74D" w:rsidR="00000000">
        <w:rPr>
          <w:rFonts w:ascii="Source Sans Pro" w:hAnsi="Source Sans Pro" w:eastAsia="Source Sans Pro" w:cs="Source Sans Pro"/>
        </w:rPr>
        <w:t>you want to share</w:t>
      </w:r>
      <w:r w:rsidRPr="5FE7A74D" w:rsidR="276DBA1B">
        <w:rPr>
          <w:rFonts w:ascii="Source Sans Pro" w:hAnsi="Source Sans Pro" w:eastAsia="Source Sans Pro" w:cs="Source Sans Pro"/>
        </w:rPr>
        <w:t>.</w:t>
      </w:r>
      <w:bookmarkEnd w:id="1230866515"/>
      <w:r w:rsidRPr="5FE7A74D" w:rsidR="00000000">
        <w:rPr>
          <w:rFonts w:ascii="Source Sans Pro" w:hAnsi="Source Sans Pro" w:eastAsia="Source Sans Pro" w:cs="Source Sans Pro"/>
        </w:rPr>
        <w:t xml:space="preserve"> And what message</w:t>
      </w:r>
      <w:r w:rsidRPr="5FE7A74D" w:rsidR="79949812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based</w:t>
      </w:r>
      <w:r w:rsidRPr="5FE7A74D" w:rsidR="00000000">
        <w:rPr>
          <w:rFonts w:ascii="Source Sans Pro" w:hAnsi="Source Sans Pro" w:eastAsia="Source Sans Pro" w:cs="Source Sans Pro"/>
        </w:rPr>
        <w:t xml:space="preserve"> on your experience, w</w:t>
      </w:r>
      <w:r w:rsidRPr="5FE7A74D" w:rsidR="0AB29C94">
        <w:rPr>
          <w:rFonts w:ascii="Source Sans Pro" w:hAnsi="Source Sans Pro" w:eastAsia="Source Sans Pro" w:cs="Source Sans Pro"/>
        </w:rPr>
        <w:t>ould</w:t>
      </w:r>
      <w:r w:rsidRPr="5FE7A74D" w:rsidR="00000000">
        <w:rPr>
          <w:rFonts w:ascii="Source Sans Pro" w:hAnsi="Source Sans Pro" w:eastAsia="Source Sans Pro" w:cs="Source Sans Pro"/>
        </w:rPr>
        <w:t xml:space="preserve"> you share with professionals, people in higher education</w:t>
      </w:r>
      <w:r w:rsidRPr="5FE7A74D" w:rsidR="4BC1B911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and college specifically, and the </w:t>
      </w:r>
      <w:r w:rsidRPr="5FE7A74D" w:rsidR="00000000">
        <w:rPr>
          <w:rFonts w:ascii="Source Sans Pro" w:hAnsi="Source Sans Pro" w:eastAsia="Source Sans Pro" w:cs="Source Sans Pro"/>
        </w:rPr>
        <w:t>world</w:t>
      </w:r>
      <w:r w:rsidRPr="5FE7A74D" w:rsidR="1F5209DB">
        <w:rPr>
          <w:rFonts w:ascii="Source Sans Pro" w:hAnsi="Source Sans Pro" w:eastAsia="Source Sans Pro" w:cs="Source Sans Pro"/>
        </w:rPr>
        <w:t>?</w:t>
      </w:r>
    </w:p>
    <w:p w:rsidR="00123A3A" w:rsidP="5FE7A74D" w:rsidRDefault="00000000" w14:paraId="555DA162" w14:textId="6240E2C4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1F5209DB">
        <w:rPr>
          <w:rFonts w:ascii="Source Sans Pro" w:hAnsi="Source Sans Pro" w:eastAsia="Source Sans Pro" w:cs="Source Sans Pro"/>
        </w:rPr>
        <w:t xml:space="preserve">MT: </w:t>
      </w:r>
      <w:r w:rsidRPr="5FE7A74D" w:rsidR="71899A09">
        <w:rPr>
          <w:rFonts w:ascii="Source Sans Pro" w:hAnsi="Source Sans Pro" w:eastAsia="Source Sans Pro" w:cs="Source Sans Pro"/>
        </w:rPr>
        <w:t>Ju</w:t>
      </w:r>
      <w:r w:rsidRPr="5FE7A74D" w:rsidR="00000000">
        <w:rPr>
          <w:rFonts w:ascii="Source Sans Pro" w:hAnsi="Source Sans Pro" w:eastAsia="Source Sans Pro" w:cs="Source Sans Pro"/>
        </w:rPr>
        <w:t>s</w:t>
      </w:r>
      <w:r w:rsidRPr="5FE7A74D" w:rsidR="00000000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to </w:t>
      </w:r>
      <w:r w:rsidRPr="5FE7A74D" w:rsidR="00000000">
        <w:rPr>
          <w:rFonts w:ascii="Source Sans Pro" w:hAnsi="Source Sans Pro" w:eastAsia="Source Sans Pro" w:cs="Source Sans Pro"/>
        </w:rPr>
        <w:t>liste</w:t>
      </w:r>
      <w:r w:rsidRPr="5FE7A74D" w:rsidR="00000000">
        <w:rPr>
          <w:rFonts w:ascii="Source Sans Pro" w:hAnsi="Source Sans Pro" w:eastAsia="Source Sans Pro" w:cs="Source Sans Pro"/>
        </w:rPr>
        <w:t>n</w:t>
      </w:r>
      <w:r w:rsidRPr="5FE7A74D" w:rsidR="00000000">
        <w:rPr>
          <w:rFonts w:ascii="Source Sans Pro" w:hAnsi="Source Sans Pro" w:eastAsia="Source Sans Pro" w:cs="Source Sans Pro"/>
        </w:rPr>
        <w:t xml:space="preserve"> t</w:t>
      </w:r>
      <w:r w:rsidRPr="5FE7A74D" w:rsidR="00000000">
        <w:rPr>
          <w:rFonts w:ascii="Source Sans Pro" w:hAnsi="Source Sans Pro" w:eastAsia="Source Sans Pro" w:cs="Source Sans Pro"/>
        </w:rPr>
        <w:t>o the people with whatever e</w:t>
      </w:r>
      <w:r w:rsidRPr="5FE7A74D" w:rsidR="00000000">
        <w:rPr>
          <w:rFonts w:ascii="Source Sans Pro" w:hAnsi="Source Sans Pro" w:eastAsia="Source Sans Pro" w:cs="Source Sans Pro"/>
        </w:rPr>
        <w:t>xperience</w:t>
      </w:r>
      <w:r w:rsidRPr="5FE7A74D" w:rsidR="00000000">
        <w:rPr>
          <w:rFonts w:ascii="Source Sans Pro" w:hAnsi="Source Sans Pro" w:eastAsia="Source Sans Pro" w:cs="Source Sans Pro"/>
        </w:rPr>
        <w:t xml:space="preserve"> that </w:t>
      </w:r>
      <w:r w:rsidRPr="5FE7A74D" w:rsidR="00000000">
        <w:rPr>
          <w:rFonts w:ascii="Source Sans Pro" w:hAnsi="Source Sans Pro" w:eastAsia="Source Sans Pro" w:cs="Source Sans Pro"/>
        </w:rPr>
        <w:t>you're</w:t>
      </w:r>
      <w:r w:rsidRPr="5FE7A74D" w:rsidR="00000000">
        <w:rPr>
          <w:rFonts w:ascii="Source Sans Pro" w:hAnsi="Source Sans Pro" w:eastAsia="Source Sans Pro" w:cs="Source Sans Pro"/>
        </w:rPr>
        <w:t xml:space="preserve"> talking about, and trust that they understand themselves. And trust that</w:t>
      </w:r>
      <w:r w:rsidRPr="5FE7A74D" w:rsidR="423C140F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just because you have the degree </w:t>
      </w:r>
      <w:r w:rsidRPr="5FE7A74D" w:rsidR="00000000">
        <w:rPr>
          <w:rFonts w:ascii="Source Sans Pro" w:hAnsi="Source Sans Pro" w:eastAsia="Source Sans Pro" w:cs="Source Sans Pro"/>
        </w:rPr>
        <w:t>doesn't</w:t>
      </w:r>
      <w:r w:rsidRPr="5FE7A74D" w:rsidR="00000000">
        <w:rPr>
          <w:rFonts w:ascii="Source Sans Pro" w:hAnsi="Source Sans Pro" w:eastAsia="Source Sans Pro" w:cs="Source Sans Pro"/>
        </w:rPr>
        <w:t xml:space="preserve"> make you smarter about their own experiences</w:t>
      </w:r>
      <w:r w:rsidRPr="5FE7A74D" w:rsidR="1E2B6960">
        <w:rPr>
          <w:rFonts w:ascii="Source Sans Pro" w:hAnsi="Source Sans Pro" w:eastAsia="Source Sans Pro" w:cs="Source Sans Pro"/>
        </w:rPr>
        <w:t xml:space="preserve"> than them</w:t>
      </w:r>
      <w:r w:rsidRPr="5FE7A74D" w:rsidR="00000000">
        <w:rPr>
          <w:rFonts w:ascii="Source Sans Pro" w:hAnsi="Source Sans Pro" w:eastAsia="Source Sans Pro" w:cs="Source Sans Pro"/>
        </w:rPr>
        <w:t xml:space="preserve">. I know that you have training, and I am sure </w:t>
      </w:r>
      <w:r w:rsidRPr="5FE7A74D" w:rsidR="00000000">
        <w:rPr>
          <w:rFonts w:ascii="Source Sans Pro" w:hAnsi="Source Sans Pro" w:eastAsia="Source Sans Pro" w:cs="Source Sans Pro"/>
        </w:rPr>
        <w:t>you're</w:t>
      </w:r>
      <w:r w:rsidRPr="5FE7A74D" w:rsidR="00000000">
        <w:rPr>
          <w:rFonts w:ascii="Source Sans Pro" w:hAnsi="Source Sans Pro" w:eastAsia="Source Sans Pro" w:cs="Source Sans Pro"/>
        </w:rPr>
        <w:t xml:space="preserve"> an incredible human being </w:t>
      </w:r>
      <w:r w:rsidRPr="5FE7A74D" w:rsidR="5A0274E9">
        <w:rPr>
          <w:rFonts w:ascii="Source Sans Pro" w:hAnsi="Source Sans Pro" w:eastAsia="Source Sans Pro" w:cs="Source Sans Pro"/>
        </w:rPr>
        <w:t xml:space="preserve">with </w:t>
      </w:r>
      <w:r w:rsidRPr="5FE7A74D" w:rsidR="5A0274E9">
        <w:rPr>
          <w:rFonts w:ascii="Source Sans Pro" w:hAnsi="Source Sans Pro" w:eastAsia="Source Sans Pro" w:cs="Source Sans Pro"/>
        </w:rPr>
        <w:t>really good</w:t>
      </w:r>
      <w:r w:rsidRPr="5FE7A74D" w:rsidR="15A94900">
        <w:rPr>
          <w:rFonts w:ascii="Source Sans Pro" w:hAnsi="Source Sans Pro" w:eastAsia="Source Sans Pro" w:cs="Source Sans Pro"/>
        </w:rPr>
        <w:t xml:space="preserve"> </w:t>
      </w:r>
      <w:r w:rsidRPr="5FE7A74D" w:rsidR="5A0274E9">
        <w:rPr>
          <w:rFonts w:ascii="Source Sans Pro" w:hAnsi="Source Sans Pro" w:eastAsia="Source Sans Pro" w:cs="Source Sans Pro"/>
        </w:rPr>
        <w:t xml:space="preserve">smarts, yes, go </w:t>
      </w:r>
      <w:r w:rsidRPr="5FE7A74D" w:rsidR="00000000">
        <w:rPr>
          <w:rFonts w:ascii="Source Sans Pro" w:hAnsi="Source Sans Pro" w:eastAsia="Source Sans Pro" w:cs="Source Sans Pro"/>
        </w:rPr>
        <w:t>you, but respect people's autonomy</w:t>
      </w:r>
      <w:r w:rsidRPr="5FE7A74D" w:rsidR="77E4A100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respect people's understanding of their own body and mind. And treat people like human beings. This is what I was</w:t>
      </w:r>
      <w:r w:rsidRPr="5FE7A74D" w:rsidR="557CC931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talking about. I was talking about this today with some medical </w:t>
      </w:r>
      <w:bookmarkStart w:name="_Int_x5vPrCIi" w:id="1524858139"/>
      <w:r w:rsidRPr="5FE7A74D" w:rsidR="00000000">
        <w:rPr>
          <w:rFonts w:ascii="Source Sans Pro" w:hAnsi="Source Sans Pro" w:eastAsia="Source Sans Pro" w:cs="Source Sans Pro"/>
        </w:rPr>
        <w:t>anthropology</w:t>
      </w:r>
      <w:bookmarkEnd w:id="1524858139"/>
      <w:r w:rsidRPr="5FE7A74D" w:rsidR="636DD398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colleagues and</w:t>
      </w:r>
      <w:r w:rsidRPr="5FE7A74D" w:rsidR="00000000">
        <w:rPr>
          <w:rFonts w:ascii="Source Sans Pro" w:hAnsi="Source Sans Pro" w:eastAsia="Source Sans Pro" w:cs="Source Sans Pro"/>
        </w:rPr>
        <w:t xml:space="preserve"> community members and my </w:t>
      </w:r>
      <w:r w:rsidRPr="5FE7A74D" w:rsidR="00000000">
        <w:rPr>
          <w:rFonts w:ascii="Source Sans Pro" w:hAnsi="Source Sans Pro" w:eastAsia="Source Sans Pro" w:cs="Source Sans Pro"/>
        </w:rPr>
        <w:t>classmates.</w:t>
      </w:r>
      <w:r w:rsidRPr="5FE7A74D" w:rsidR="00000000">
        <w:rPr>
          <w:rFonts w:ascii="Source Sans Pro" w:hAnsi="Source Sans Pro" w:eastAsia="Source Sans Pro" w:cs="Source Sans Pro"/>
        </w:rPr>
        <w:t xml:space="preserve"> We were talking about how common it is</w:t>
      </w:r>
      <w:r w:rsidRPr="5FE7A74D" w:rsidR="6D152BAE">
        <w:rPr>
          <w:rFonts w:ascii="Source Sans Pro" w:hAnsi="Source Sans Pro" w:eastAsia="Source Sans Pro" w:cs="Source Sans Pro"/>
        </w:rPr>
        <w:t xml:space="preserve"> in </w:t>
      </w:r>
      <w:r w:rsidRPr="5FE7A74D" w:rsidR="00000000">
        <w:rPr>
          <w:rFonts w:ascii="Source Sans Pro" w:hAnsi="Source Sans Pro" w:eastAsia="Source Sans Pro" w:cs="Source Sans Pro"/>
        </w:rPr>
        <w:t xml:space="preserve">the medical discipline </w:t>
      </w:r>
      <w:r w:rsidRPr="5FE7A74D" w:rsidR="00000000">
        <w:rPr>
          <w:rFonts w:ascii="Source Sans Pro" w:hAnsi="Source Sans Pro" w:eastAsia="Source Sans Pro" w:cs="Source Sans Pro"/>
        </w:rPr>
        <w:t>to</w:t>
      </w:r>
      <w:r w:rsidRPr="5FE7A74D" w:rsidR="53888A44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 xml:space="preserve">because you </w:t>
      </w:r>
      <w:r w:rsidRPr="5FE7A74D" w:rsidR="00000000">
        <w:rPr>
          <w:rFonts w:ascii="Source Sans Pro" w:hAnsi="Source Sans Pro" w:eastAsia="Source Sans Pro" w:cs="Source Sans Pro"/>
        </w:rPr>
        <w:t>have to</w:t>
      </w:r>
      <w:r w:rsidRPr="5FE7A74D" w:rsidR="00000000">
        <w:rPr>
          <w:rFonts w:ascii="Source Sans Pro" w:hAnsi="Source Sans Pro" w:eastAsia="Source Sans Pro" w:cs="Source Sans Pro"/>
        </w:rPr>
        <w:t xml:space="preserve"> see so many patients, and </w:t>
      </w:r>
      <w:r w:rsidRPr="5FE7A74D" w:rsidR="00000000">
        <w:rPr>
          <w:rFonts w:ascii="Source Sans Pro" w:hAnsi="Source Sans Pro" w:eastAsia="Source Sans Pro" w:cs="Source Sans Pro"/>
        </w:rPr>
        <w:t>there's</w:t>
      </w:r>
      <w:r w:rsidRPr="5FE7A74D" w:rsidR="00000000">
        <w:rPr>
          <w:rFonts w:ascii="Source Sans Pro" w:hAnsi="Source Sans Pro" w:eastAsia="Source Sans Pro" w:cs="Source Sans Pro"/>
        </w:rPr>
        <w:t xml:space="preserve"> so much going on, and </w:t>
      </w:r>
      <w:r w:rsidRPr="5FE7A74D" w:rsidR="00000000">
        <w:rPr>
          <w:rFonts w:ascii="Source Sans Pro" w:hAnsi="Source Sans Pro" w:eastAsia="Source Sans Pro" w:cs="Source Sans Pro"/>
        </w:rPr>
        <w:t>you're</w:t>
      </w:r>
      <w:r w:rsidRPr="5FE7A74D" w:rsidR="00000000">
        <w:rPr>
          <w:rFonts w:ascii="Source Sans Pro" w:hAnsi="Source Sans Pro" w:eastAsia="Source Sans Pro" w:cs="Source Sans Pro"/>
        </w:rPr>
        <w:t xml:space="preserve"> processing like, </w:t>
      </w:r>
      <w:r w:rsidRPr="5FE7A74D" w:rsidR="1DA7373E">
        <w:rPr>
          <w:rFonts w:ascii="Source Sans Pro" w:hAnsi="Source Sans Pro" w:eastAsia="Source Sans Pro" w:cs="Source Sans Pro"/>
        </w:rPr>
        <w:t>"O</w:t>
      </w:r>
      <w:r w:rsidRPr="5FE7A74D" w:rsidR="00000000">
        <w:rPr>
          <w:rFonts w:ascii="Source Sans Pro" w:hAnsi="Source Sans Pro" w:eastAsia="Source Sans Pro" w:cs="Source Sans Pro"/>
        </w:rPr>
        <w:t>h,</w:t>
      </w:r>
      <w:r w:rsidRPr="5FE7A74D" w:rsidR="7816979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I </w:t>
      </w:r>
      <w:r w:rsidRPr="5FE7A74D" w:rsidR="00000000">
        <w:rPr>
          <w:rFonts w:ascii="Source Sans Pro" w:hAnsi="Source Sans Pro" w:eastAsia="Source Sans Pro" w:cs="Source Sans Pro"/>
        </w:rPr>
        <w:t>have to</w:t>
      </w:r>
      <w:r w:rsidRPr="5FE7A74D" w:rsidR="00000000">
        <w:rPr>
          <w:rFonts w:ascii="Source Sans Pro" w:hAnsi="Source Sans Pro" w:eastAsia="Source Sans Pro" w:cs="Source Sans Pro"/>
        </w:rPr>
        <w:t xml:space="preserve"> make sure </w:t>
      </w:r>
      <w:r w:rsidRPr="5FE7A74D" w:rsidR="00000000">
        <w:rPr>
          <w:rFonts w:ascii="Source Sans Pro" w:hAnsi="Source Sans Pro" w:eastAsia="Source Sans Pro" w:cs="Source Sans Pro"/>
        </w:rPr>
        <w:t>everyone's</w:t>
      </w:r>
      <w:r w:rsidRPr="5FE7A74D" w:rsidR="00000000">
        <w:rPr>
          <w:rFonts w:ascii="Source Sans Pro" w:hAnsi="Source Sans Pro" w:eastAsia="Source Sans Pro" w:cs="Source Sans Pro"/>
        </w:rPr>
        <w:t xml:space="preserve"> okay.</w:t>
      </w:r>
      <w:r w:rsidRPr="5FE7A74D" w:rsidR="797CD887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And doing all</w:t>
      </w:r>
      <w:r w:rsidRPr="5FE7A74D" w:rsidR="125C1965">
        <w:rPr>
          <w:rFonts w:ascii="Source Sans Pro" w:hAnsi="Source Sans Pro" w:eastAsia="Source Sans Pro" w:cs="Source Sans Pro"/>
        </w:rPr>
        <w:t>... It becomes</w:t>
      </w:r>
      <w:r w:rsidRPr="5FE7A74D" w:rsidR="00000000">
        <w:rPr>
          <w:rFonts w:ascii="Source Sans Pro" w:hAnsi="Source Sans Pro" w:eastAsia="Source Sans Pro" w:cs="Source Sans Pro"/>
        </w:rPr>
        <w:t xml:space="preserve"> this routine, it becomes a checklist and with that, </w:t>
      </w:r>
      <w:r w:rsidRPr="5FE7A74D" w:rsidR="00000000">
        <w:rPr>
          <w:rFonts w:ascii="Source Sans Pro" w:hAnsi="Source Sans Pro" w:eastAsia="Source Sans Pro" w:cs="Source Sans Pro"/>
        </w:rPr>
        <w:t>there's</w:t>
      </w:r>
      <w:r w:rsidRPr="5FE7A74D" w:rsidR="00000000">
        <w:rPr>
          <w:rFonts w:ascii="Source Sans Pro" w:hAnsi="Source Sans Pro" w:eastAsia="Source Sans Pro" w:cs="Source Sans Pro"/>
        </w:rPr>
        <w:t xml:space="preserve"> this culture o</w:t>
      </w:r>
      <w:r w:rsidRPr="5FE7A74D" w:rsidR="42C04631">
        <w:rPr>
          <w:rFonts w:ascii="Source Sans Pro" w:hAnsi="Source Sans Pro" w:eastAsia="Source Sans Pro" w:cs="Source Sans Pro"/>
        </w:rPr>
        <w:t xml:space="preserve">f </w:t>
      </w:r>
      <w:r w:rsidRPr="5FE7A74D" w:rsidR="6B8E2E67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 xml:space="preserve">I know </w:t>
      </w:r>
      <w:r w:rsidRPr="5FE7A74D" w:rsidR="00000000">
        <w:rPr>
          <w:rFonts w:ascii="Source Sans Pro" w:hAnsi="Source Sans Pro" w:eastAsia="Source Sans Pro" w:cs="Source Sans Pro"/>
        </w:rPr>
        <w:t>what's</w:t>
      </w:r>
      <w:r w:rsidRPr="5FE7A74D" w:rsidR="00000000">
        <w:rPr>
          <w:rFonts w:ascii="Source Sans Pro" w:hAnsi="Source Sans Pro" w:eastAsia="Source Sans Pro" w:cs="Source Sans Pro"/>
        </w:rPr>
        <w:t xml:space="preserve"> right and the situation</w:t>
      </w:r>
      <w:r w:rsidRPr="5FE7A74D" w:rsidR="00341196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1279D203">
        <w:rPr>
          <w:rFonts w:ascii="Source Sans Pro" w:hAnsi="Source Sans Pro" w:eastAsia="Source Sans Pro" w:cs="Source Sans Pro"/>
        </w:rPr>
        <w:t>gonna</w:t>
      </w:r>
      <w:r w:rsidRPr="5FE7A74D" w:rsidR="1279D203">
        <w:rPr>
          <w:rFonts w:ascii="Source Sans Pro" w:hAnsi="Source Sans Pro" w:eastAsia="Source Sans Pro" w:cs="Source Sans Pro"/>
        </w:rPr>
        <w:t xml:space="preserve"> follow</w:t>
      </w:r>
      <w:r w:rsidRPr="5FE7A74D" w:rsidR="00000000">
        <w:rPr>
          <w:rFonts w:ascii="Source Sans Pro" w:hAnsi="Source Sans Pro" w:eastAsia="Source Sans Pro" w:cs="Source Sans Pro"/>
        </w:rPr>
        <w:t xml:space="preserve"> this formula. </w:t>
      </w:r>
      <w:r w:rsidRPr="5FE7A74D" w:rsidR="160B6B3C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 xml:space="preserve">hey </w:t>
      </w:r>
      <w:r w:rsidRPr="5FE7A74D" w:rsidR="2D2A99A3">
        <w:rPr>
          <w:rFonts w:ascii="Source Sans Pro" w:hAnsi="Source Sans Pro" w:eastAsia="Source Sans Pro" w:cs="Source Sans Pro"/>
        </w:rPr>
        <w:t>are de</w:t>
      </w:r>
      <w:r w:rsidRPr="5FE7A74D" w:rsidR="00000000">
        <w:rPr>
          <w:rFonts w:ascii="Source Sans Pro" w:hAnsi="Source Sans Pro" w:eastAsia="Source Sans Pro" w:cs="Source Sans Pro"/>
        </w:rPr>
        <w:t>scribing this thing</w:t>
      </w:r>
      <w:r w:rsidRPr="5FE7A74D" w:rsidR="258C88C8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579DC1ED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 xml:space="preserve">hat means they have </w:t>
      </w:r>
      <w:r w:rsidRPr="5FE7A74D" w:rsidR="53E491AA">
        <w:rPr>
          <w:rFonts w:ascii="Source Sans Pro" w:hAnsi="Source Sans Pro" w:eastAsia="Source Sans Pro" w:cs="Source Sans Pro"/>
        </w:rPr>
        <w:t>this,</w:t>
      </w:r>
      <w:r w:rsidRPr="5FE7A74D" w:rsidR="00000000">
        <w:rPr>
          <w:rFonts w:ascii="Source Sans Pro" w:hAnsi="Source Sans Pro" w:eastAsia="Source Sans Pro" w:cs="Source Sans Pro"/>
        </w:rPr>
        <w:t xml:space="preserve"> so I need to do this.</w:t>
      </w:r>
      <w:r w:rsidRPr="5FE7A74D" w:rsidR="6B19565F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Instead of </w:t>
      </w:r>
      <w:r w:rsidRPr="5FE7A74D" w:rsidR="00000000">
        <w:rPr>
          <w:rFonts w:ascii="Source Sans Pro" w:hAnsi="Source Sans Pro" w:eastAsia="Source Sans Pro" w:cs="Source Sans Pro"/>
        </w:rPr>
        <w:t xml:space="preserve">listening to everything someone says and what they want and having that conversation which I know will take time and it goes against the culture of the place, but </w:t>
      </w:r>
      <w:r w:rsidRPr="5FE7A74D" w:rsidR="00000000">
        <w:rPr>
          <w:rFonts w:ascii="Source Sans Pro" w:hAnsi="Source Sans Pro" w:eastAsia="Source Sans Pro" w:cs="Source Sans Pro"/>
        </w:rPr>
        <w:t>it's</w:t>
      </w:r>
      <w:r w:rsidRPr="5FE7A74D" w:rsidR="00000000">
        <w:rPr>
          <w:rFonts w:ascii="Source Sans Pro" w:hAnsi="Source Sans Pro" w:eastAsia="Source Sans Pro" w:cs="Source Sans Pro"/>
        </w:rPr>
        <w:t xml:space="preserve"> the best way to </w:t>
      </w:r>
      <w:r w:rsidRPr="5FE7A74D" w:rsidR="00000000">
        <w:rPr>
          <w:rFonts w:ascii="Source Sans Pro" w:hAnsi="Source Sans Pro" w:eastAsia="Source Sans Pro" w:cs="Source Sans Pro"/>
        </w:rPr>
        <w:t>actually care</w:t>
      </w:r>
      <w:r w:rsidRPr="5FE7A74D" w:rsidR="00000000">
        <w:rPr>
          <w:rFonts w:ascii="Source Sans Pro" w:hAnsi="Source Sans Pro" w:eastAsia="Source Sans Pro" w:cs="Source Sans Pro"/>
        </w:rPr>
        <w:t xml:space="preserve"> for the human, not just the condition that you are deciding </w:t>
      </w:r>
      <w:r w:rsidRPr="5FE7A74D" w:rsidR="3601F764">
        <w:rPr>
          <w:rFonts w:ascii="Source Sans Pro" w:hAnsi="Source Sans Pro" w:eastAsia="Source Sans Pro" w:cs="Source Sans Pro"/>
        </w:rPr>
        <w:t xml:space="preserve">that </w:t>
      </w:r>
      <w:r w:rsidRPr="5FE7A74D" w:rsidR="00000000">
        <w:rPr>
          <w:rFonts w:ascii="Source Sans Pro" w:hAnsi="Source Sans Pro" w:eastAsia="Source Sans Pro" w:cs="Source Sans Pro"/>
        </w:rPr>
        <w:t>they have</w:t>
      </w:r>
      <w:r w:rsidRPr="5FE7A74D" w:rsidR="68A3502F">
        <w:rPr>
          <w:rFonts w:ascii="Source Sans Pro" w:hAnsi="Source Sans Pro" w:eastAsia="Source Sans Pro" w:cs="Source Sans Pro"/>
        </w:rPr>
        <w:t>. W</w:t>
      </w:r>
      <w:r w:rsidRPr="5FE7A74D" w:rsidR="00000000">
        <w:rPr>
          <w:rFonts w:ascii="Source Sans Pro" w:hAnsi="Source Sans Pro" w:eastAsia="Source Sans Pro" w:cs="Source Sans Pro"/>
        </w:rPr>
        <w:t>hich I know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77BD2D4C">
        <w:rPr>
          <w:rFonts w:ascii="Source Sans Pro" w:hAnsi="Source Sans Pro" w:eastAsia="Source Sans Pro" w:cs="Source Sans Pro"/>
        </w:rPr>
        <w:t xml:space="preserve">in </w:t>
      </w:r>
      <w:r w:rsidRPr="5FE7A74D" w:rsidR="00000000">
        <w:rPr>
          <w:rFonts w:ascii="Source Sans Pro" w:hAnsi="Source Sans Pro" w:eastAsia="Source Sans Pro" w:cs="Source Sans Pro"/>
        </w:rPr>
        <w:t>disabilit</w:t>
      </w:r>
      <w:r w:rsidRPr="5FE7A74D" w:rsidR="17F92152">
        <w:rPr>
          <w:rFonts w:ascii="Source Sans Pro" w:hAnsi="Source Sans Pro" w:eastAsia="Source Sans Pro" w:cs="Source Sans Pro"/>
        </w:rPr>
        <w:t>y places,</w:t>
      </w:r>
      <w:r w:rsidRPr="5FE7A74D" w:rsidR="00000000">
        <w:rPr>
          <w:rFonts w:ascii="Source Sans Pro" w:hAnsi="Source Sans Pro" w:eastAsia="Source Sans Pro" w:cs="Source Sans Pro"/>
        </w:rPr>
        <w:t xml:space="preserve"> there is this criticism of </w:t>
      </w:r>
      <w:r w:rsidRPr="5FE7A74D" w:rsidR="37DE4660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>See the person not the disability.</w:t>
      </w:r>
      <w:r w:rsidRPr="5FE7A74D" w:rsidR="6E85B471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And that is so important because we need to emphasize that </w:t>
      </w:r>
      <w:r w:rsidRPr="5FE7A74D" w:rsidR="00000000">
        <w:rPr>
          <w:rFonts w:ascii="Source Sans Pro" w:hAnsi="Source Sans Pro" w:eastAsia="Source Sans Pro" w:cs="Source Sans Pro"/>
        </w:rPr>
        <w:t>disability is part of our identity. But at the s</w:t>
      </w:r>
      <w:r w:rsidRPr="5FE7A74D" w:rsidR="2001CDBA">
        <w:rPr>
          <w:rFonts w:ascii="Source Sans Pro" w:hAnsi="Source Sans Pro" w:eastAsia="Source Sans Pro" w:cs="Source Sans Pro"/>
        </w:rPr>
        <w:t>ame</w:t>
      </w:r>
      <w:r w:rsidRPr="5FE7A74D" w:rsidR="00000000">
        <w:rPr>
          <w:rFonts w:ascii="Source Sans Pro" w:hAnsi="Source Sans Pro" w:eastAsia="Source Sans Pro" w:cs="Source Sans Pro"/>
        </w:rPr>
        <w:t xml:space="preserve">, I do get where </w:t>
      </w:r>
      <w:r w:rsidRPr="5FE7A74D" w:rsidR="00000000">
        <w:rPr>
          <w:rFonts w:ascii="Source Sans Pro" w:hAnsi="Source Sans Pro" w:eastAsia="Source Sans Pro" w:cs="Source Sans Pro"/>
        </w:rPr>
        <w:t>that's</w:t>
      </w:r>
      <w:r w:rsidRPr="5FE7A74D" w:rsidR="00000000">
        <w:rPr>
          <w:rFonts w:ascii="Source Sans Pro" w:hAnsi="Source Sans Pro" w:eastAsia="Source Sans Pro" w:cs="Source Sans Pro"/>
        </w:rPr>
        <w:t xml:space="preserve"> coming from, especially in the context of like,</w:t>
      </w:r>
      <w:r w:rsidRPr="5FE7A74D" w:rsidR="751C30BC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often I feel like practitioners, educators and professional people that specialize in my stuff</w:t>
      </w:r>
      <w:r w:rsidRPr="5FE7A74D" w:rsidR="0F3341D9">
        <w:rPr>
          <w:rFonts w:ascii="Source Sans Pro" w:hAnsi="Source Sans Pro" w:eastAsia="Source Sans Pro" w:cs="Source Sans Pro"/>
        </w:rPr>
        <w:t xml:space="preserve"> t</w:t>
      </w:r>
      <w:r w:rsidRPr="5FE7A74D" w:rsidR="00000000">
        <w:rPr>
          <w:rFonts w:ascii="Source Sans Pro" w:hAnsi="Source Sans Pro" w:eastAsia="Source Sans Pro" w:cs="Source Sans Pro"/>
        </w:rPr>
        <w:t xml:space="preserve">hink that they assume that </w:t>
      </w:r>
      <w:r w:rsidRPr="5FE7A74D" w:rsidR="00000000">
        <w:rPr>
          <w:rFonts w:ascii="Source Sans Pro" w:hAnsi="Source Sans Pro" w:eastAsia="Source Sans Pro" w:cs="Source Sans Pro"/>
        </w:rPr>
        <w:t>they're</w:t>
      </w:r>
      <w:r w:rsidRPr="5FE7A74D" w:rsidR="00000000">
        <w:rPr>
          <w:rFonts w:ascii="Source Sans Pro" w:hAnsi="Source Sans Pro" w:eastAsia="Source Sans Pro" w:cs="Source Sans Pro"/>
        </w:rPr>
        <w:t xml:space="preserve"> specializing, and what are the things that I am like</w:t>
      </w:r>
      <w:r w:rsidRPr="5FE7A74D" w:rsidR="5E03E5E1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4433D3A0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 xml:space="preserve">Oh, I </w:t>
      </w:r>
      <w:r w:rsidRPr="5FE7A74D" w:rsidR="4622DC7D">
        <w:rPr>
          <w:rFonts w:ascii="Source Sans Pro" w:hAnsi="Source Sans Pro" w:eastAsia="Source Sans Pro" w:cs="Source Sans Pro"/>
        </w:rPr>
        <w:t xml:space="preserve">am </w:t>
      </w:r>
      <w:r w:rsidRPr="5FE7A74D" w:rsidR="00000000">
        <w:rPr>
          <w:rFonts w:ascii="Source Sans Pro" w:hAnsi="Source Sans Pro" w:eastAsia="Source Sans Pro" w:cs="Source Sans Pro"/>
        </w:rPr>
        <w:t>a psychiatrist. That means, like, I understand trauma, so I will treat</w:t>
      </w:r>
      <w:r w:rsidRPr="5FE7A74D" w:rsidR="00000000">
        <w:rPr>
          <w:rFonts w:ascii="Source Sans Pro" w:hAnsi="Source Sans Pro" w:eastAsia="Source Sans Pro" w:cs="Source Sans Pro"/>
        </w:rPr>
        <w:t xml:space="preserve"> you as</w:t>
      </w:r>
      <w:r w:rsidRPr="5FE7A74D" w:rsidR="457B9574">
        <w:rPr>
          <w:rFonts w:ascii="Source Sans Pro" w:hAnsi="Source Sans Pro" w:eastAsia="Source Sans Pro" w:cs="Source Sans Pro"/>
        </w:rPr>
        <w:t>... O</w:t>
      </w:r>
      <w:r w:rsidRPr="5FE7A74D" w:rsidR="00000000">
        <w:rPr>
          <w:rFonts w:ascii="Source Sans Pro" w:hAnsi="Source Sans Pro" w:eastAsia="Source Sans Pro" w:cs="Source Sans Pro"/>
        </w:rPr>
        <w:t xml:space="preserve">h, patient </w:t>
      </w:r>
      <w:r w:rsidRPr="5FE7A74D" w:rsidR="14DB5DAE">
        <w:rPr>
          <w:rFonts w:ascii="Source Sans Pro" w:hAnsi="Source Sans Pro" w:eastAsia="Source Sans Pro" w:cs="Source Sans Pro"/>
        </w:rPr>
        <w:t xml:space="preserve">with </w:t>
      </w:r>
      <w:r w:rsidRPr="5FE7A74D" w:rsidR="00000000">
        <w:rPr>
          <w:rFonts w:ascii="Source Sans Pro" w:hAnsi="Source Sans Pro" w:eastAsia="Source Sans Pro" w:cs="Source Sans Pro"/>
        </w:rPr>
        <w:t>trauma</w:t>
      </w:r>
      <w:r w:rsidRPr="5FE7A74D" w:rsidR="08CCAB75">
        <w:rPr>
          <w:rFonts w:ascii="Source Sans Pro" w:hAnsi="Source Sans Pro" w:eastAsia="Source Sans Pro" w:cs="Source Sans Pro"/>
        </w:rPr>
        <w:t>—</w:t>
      </w:r>
      <w:r w:rsidRPr="5FE7A74D" w:rsidR="00000000">
        <w:rPr>
          <w:rFonts w:ascii="Source Sans Pro" w:hAnsi="Source Sans Pro" w:eastAsia="Source Sans Pro" w:cs="Source Sans Pro"/>
        </w:rPr>
        <w:t>checkmark.</w:t>
      </w:r>
      <w:r w:rsidRPr="5FE7A74D" w:rsidR="330808E5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Or </w:t>
      </w:r>
      <w:r w:rsidRPr="5FE7A74D" w:rsidR="00000000">
        <w:rPr>
          <w:rFonts w:ascii="Source Sans Pro" w:hAnsi="Source Sans Pro" w:eastAsia="Source Sans Pro" w:cs="Source Sans Pro"/>
        </w:rPr>
        <w:t>the</w:t>
      </w:r>
      <w:r w:rsidRPr="5FE7A74D" w:rsidR="1D876ABA">
        <w:rPr>
          <w:rFonts w:ascii="Source Sans Pro" w:hAnsi="Source Sans Pro" w:eastAsia="Source Sans Pro" w:cs="Source Sans Pro"/>
        </w:rPr>
        <w:t>y’ll</w:t>
      </w:r>
      <w:r w:rsidRPr="5FE7A74D" w:rsidR="1ED8510B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ask questions like, </w:t>
      </w:r>
      <w:r w:rsidRPr="5FE7A74D" w:rsidR="2BCA9769">
        <w:rPr>
          <w:rFonts w:ascii="Source Sans Pro" w:hAnsi="Source Sans Pro" w:eastAsia="Source Sans Pro" w:cs="Source Sans Pro"/>
        </w:rPr>
        <w:t>“</w:t>
      </w:r>
      <w:r w:rsidRPr="5FE7A74D" w:rsidR="00000000">
        <w:rPr>
          <w:rFonts w:ascii="Source Sans Pro" w:hAnsi="Source Sans Pro" w:eastAsia="Source Sans Pro" w:cs="Source Sans Pro"/>
        </w:rPr>
        <w:t xml:space="preserve">Oh, </w:t>
      </w:r>
      <w:r w:rsidRPr="5FE7A74D" w:rsidR="00000000">
        <w:rPr>
          <w:rFonts w:ascii="Source Sans Pro" w:hAnsi="Source Sans Pro" w:eastAsia="Source Sans Pro" w:cs="Source Sans Pro"/>
        </w:rPr>
        <w:t>here's</w:t>
      </w:r>
      <w:r w:rsidRPr="5FE7A74D" w:rsidR="00000000">
        <w:rPr>
          <w:rFonts w:ascii="Source Sans Pro" w:hAnsi="Source Sans Pro" w:eastAsia="Source Sans Pro" w:cs="Source Sans Pro"/>
        </w:rPr>
        <w:t xml:space="preserve"> your diagnosis list. O</w:t>
      </w:r>
      <w:r w:rsidRPr="5FE7A74D" w:rsidR="6237ADD5">
        <w:rPr>
          <w:rFonts w:ascii="Source Sans Pro" w:hAnsi="Source Sans Pro" w:eastAsia="Source Sans Pro" w:cs="Source Sans Pro"/>
        </w:rPr>
        <w:t xml:space="preserve">kay, </w:t>
      </w:r>
      <w:r w:rsidRPr="5FE7A74D" w:rsidR="00000000">
        <w:rPr>
          <w:rFonts w:ascii="Source Sans Pro" w:hAnsi="Source Sans Pro" w:eastAsia="Source Sans Pro" w:cs="Source Sans Pro"/>
        </w:rPr>
        <w:t>what's</w:t>
      </w:r>
      <w:r w:rsidRPr="5FE7A74D" w:rsidR="00000000">
        <w:rPr>
          <w:rFonts w:ascii="Source Sans Pro" w:hAnsi="Source Sans Pro" w:eastAsia="Source Sans Pro" w:cs="Source Sans Pro"/>
        </w:rPr>
        <w:t xml:space="preserve"> your date of birth?</w:t>
      </w:r>
      <w:r w:rsidRPr="5FE7A74D" w:rsidR="60AB6652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This is what one of my friends was describing today that started the conversation I was referencing. </w:t>
      </w:r>
      <w:r w:rsidRPr="5FE7A74D" w:rsidR="2082ABB2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>hey had a doctor that asked their date of birth</w:t>
      </w:r>
      <w:r w:rsidRPr="5FE7A74D" w:rsidR="7FBFD0B2">
        <w:rPr>
          <w:rFonts w:ascii="Source Sans Pro" w:hAnsi="Source Sans Pro" w:eastAsia="Source Sans Pro" w:cs="Source Sans Pro"/>
        </w:rPr>
        <w:t xml:space="preserve"> a</w:t>
      </w:r>
      <w:r w:rsidRPr="5FE7A74D" w:rsidR="00000000">
        <w:rPr>
          <w:rFonts w:ascii="Source Sans Pro" w:hAnsi="Source Sans Pro" w:eastAsia="Source Sans Pro" w:cs="Source Sans Pro"/>
        </w:rPr>
        <w:t xml:space="preserve">nd then the next question was, </w:t>
      </w:r>
      <w:r w:rsidRPr="5FE7A74D" w:rsidR="082F73E3">
        <w:rPr>
          <w:rFonts w:ascii="Source Sans Pro" w:hAnsi="Source Sans Pro" w:eastAsia="Source Sans Pro" w:cs="Source Sans Pro"/>
        </w:rPr>
        <w:t>"H</w:t>
      </w:r>
      <w:r w:rsidRPr="5FE7A74D" w:rsidR="00000000">
        <w:rPr>
          <w:rFonts w:ascii="Source Sans Pro" w:hAnsi="Source Sans Pro" w:eastAsia="Source Sans Pro" w:cs="Source Sans Pro"/>
        </w:rPr>
        <w:t>ave you ever considered suicide?</w:t>
      </w:r>
      <w:r w:rsidRPr="5FE7A74D" w:rsidR="508E5CA7">
        <w:rPr>
          <w:rFonts w:ascii="Source Sans Pro" w:hAnsi="Source Sans Pro" w:eastAsia="Source Sans Pro" w:cs="Source Sans Pro"/>
        </w:rPr>
        <w:t>”</w:t>
      </w:r>
      <w:r w:rsidRPr="5FE7A74D" w:rsidR="00000000">
        <w:rPr>
          <w:rFonts w:ascii="Source Sans Pro" w:hAnsi="Source Sans Pro" w:eastAsia="Source Sans Pro" w:cs="Source Sans Pro"/>
        </w:rPr>
        <w:t xml:space="preserve"> Or the past few months</w:t>
      </w:r>
      <w:r w:rsidRPr="5FE7A74D" w:rsidR="635F9A7E">
        <w:rPr>
          <w:rFonts w:ascii="Source Sans Pro" w:hAnsi="Source Sans Pro" w:eastAsia="Source Sans Pro" w:cs="Source Sans Pro"/>
        </w:rPr>
        <w:t xml:space="preserve">... </w:t>
      </w:r>
      <w:r w:rsidRPr="5FE7A74D" w:rsidR="00000000">
        <w:rPr>
          <w:rFonts w:ascii="Source Sans Pro" w:hAnsi="Source Sans Pro" w:eastAsia="Source Sans Pro" w:cs="Source Sans Pro"/>
        </w:rPr>
        <w:t>was their second question</w:t>
      </w:r>
      <w:r w:rsidRPr="5FE7A74D" w:rsidR="0C97DF6D">
        <w:rPr>
          <w:rFonts w:ascii="Source Sans Pro" w:hAnsi="Source Sans Pro" w:eastAsia="Source Sans Pro" w:cs="Source Sans Pro"/>
        </w:rPr>
        <w:t>, o</w:t>
      </w:r>
      <w:r w:rsidRPr="5FE7A74D" w:rsidR="00000000">
        <w:rPr>
          <w:rFonts w:ascii="Source Sans Pro" w:hAnsi="Source Sans Pro" w:eastAsia="Source Sans Pro" w:cs="Source Sans Pro"/>
        </w:rPr>
        <w:t>r two weeks</w:t>
      </w:r>
      <w:r w:rsidRPr="5FE7A74D" w:rsidR="582935E6">
        <w:rPr>
          <w:rFonts w:ascii="Source Sans Pro" w:hAnsi="Source Sans Pro" w:eastAsia="Source Sans Pro" w:cs="Source Sans Pro"/>
        </w:rPr>
        <w:t xml:space="preserve"> or w</w:t>
      </w:r>
      <w:r w:rsidRPr="5FE7A74D" w:rsidR="00000000">
        <w:rPr>
          <w:rFonts w:ascii="Source Sans Pro" w:hAnsi="Source Sans Pro" w:eastAsia="Source Sans Pro" w:cs="Source Sans Pro"/>
        </w:rPr>
        <w:t>hatever this timeline is</w:t>
      </w:r>
      <w:r w:rsidRPr="5FE7A74D" w:rsidR="11D72A7F">
        <w:rPr>
          <w:rFonts w:ascii="Source Sans Pro" w:hAnsi="Source Sans Pro" w:eastAsia="Source Sans Pro" w:cs="Source Sans Pro"/>
        </w:rPr>
        <w:t>. A</w:t>
      </w:r>
      <w:r w:rsidRPr="5FE7A74D" w:rsidR="00000000">
        <w:rPr>
          <w:rFonts w:ascii="Source Sans Pro" w:hAnsi="Source Sans Pro" w:eastAsia="Source Sans Pro" w:cs="Source Sans Pro"/>
        </w:rPr>
        <w:t xml:space="preserve">gain, treat people like human </w:t>
      </w:r>
      <w:r w:rsidRPr="5FE7A74D" w:rsidR="00000000">
        <w:rPr>
          <w:rFonts w:ascii="Source Sans Pro" w:hAnsi="Source Sans Pro" w:eastAsia="Source Sans Pro" w:cs="Source Sans Pro"/>
        </w:rPr>
        <w:t>beings</w:t>
      </w:r>
      <w:r w:rsidRPr="5FE7A74D" w:rsidR="0C071334">
        <w:rPr>
          <w:rFonts w:ascii="Source Sans Pro" w:hAnsi="Source Sans Pro" w:eastAsia="Source Sans Pro" w:cs="Source Sans Pro"/>
        </w:rPr>
        <w:t>, I guess is,</w:t>
      </w:r>
      <w:r w:rsidRPr="5FE7A74D" w:rsidR="00000000">
        <w:rPr>
          <w:rFonts w:ascii="Source Sans Pro" w:hAnsi="Source Sans Pro" w:eastAsia="Source Sans Pro" w:cs="Source Sans Pro"/>
        </w:rPr>
        <w:t xml:space="preserve"> at the </w:t>
      </w:r>
      <w:r w:rsidRPr="5FE7A74D" w:rsidR="00000000">
        <w:rPr>
          <w:rFonts w:ascii="Source Sans Pro" w:hAnsi="Source Sans Pro" w:eastAsia="Source Sans Pro" w:cs="Source Sans Pro"/>
        </w:rPr>
        <w:t>end of the day</w:t>
      </w:r>
      <w:r w:rsidRPr="5FE7A74D" w:rsidR="11E97776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and listen to people</w:t>
      </w:r>
      <w:r w:rsidRPr="5FE7A74D" w:rsidR="53F86203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what people</w:t>
      </w:r>
      <w:r w:rsidRPr="5FE7A74D" w:rsidR="54FBEB39">
        <w:rPr>
          <w:rFonts w:ascii="Source Sans Pro" w:hAnsi="Source Sans Pro" w:eastAsia="Source Sans Pro" w:cs="Source Sans Pro"/>
        </w:rPr>
        <w:t>’s</w:t>
      </w:r>
      <w:r w:rsidRPr="5FE7A74D" w:rsidR="00000000">
        <w:rPr>
          <w:rFonts w:ascii="Source Sans Pro" w:hAnsi="Source Sans Pro" w:eastAsia="Source Sans Pro" w:cs="Source Sans Pro"/>
        </w:rPr>
        <w:t xml:space="preserve"> autonomy over </w:t>
      </w:r>
      <w:r w:rsidRPr="5FE7A74D" w:rsidR="6A2F8F4F">
        <w:rPr>
          <w:rFonts w:ascii="Source Sans Pro" w:hAnsi="Source Sans Pro" w:eastAsia="Source Sans Pro" w:cs="Source Sans Pro"/>
        </w:rPr>
        <w:t xml:space="preserve">their needs and wants </w:t>
      </w:r>
      <w:r w:rsidRPr="5FE7A74D" w:rsidR="00000000">
        <w:rPr>
          <w:rFonts w:ascii="Source Sans Pro" w:hAnsi="Source Sans Pro" w:eastAsia="Source Sans Pro" w:cs="Source Sans Pro"/>
        </w:rPr>
        <w:t xml:space="preserve">as well. </w:t>
      </w:r>
      <w:r w:rsidRPr="5FE7A74D" w:rsidR="7F39E66B">
        <w:rPr>
          <w:rFonts w:ascii="Source Sans Pro" w:hAnsi="Source Sans Pro" w:eastAsia="Source Sans Pro" w:cs="Source Sans Pro"/>
        </w:rPr>
        <w:t>Treat it as a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conversation, not just you</w:t>
      </w:r>
      <w:r w:rsidRPr="5FE7A74D" w:rsidR="5366ED50">
        <w:rPr>
          <w:rFonts w:ascii="Source Sans Pro" w:hAnsi="Source Sans Pro" w:eastAsia="Source Sans Pro" w:cs="Source Sans Pro"/>
        </w:rPr>
        <w:t xml:space="preserve"> </w:t>
      </w:r>
      <w:bookmarkStart w:name="_Int_0jvvpBZ8" w:id="270531507"/>
      <w:r w:rsidRPr="5FE7A74D" w:rsidR="00000000">
        <w:rPr>
          <w:rFonts w:ascii="Source Sans Pro" w:hAnsi="Source Sans Pro" w:eastAsia="Source Sans Pro" w:cs="Source Sans Pro"/>
        </w:rPr>
        <w:t>knowing</w:t>
      </w:r>
      <w:bookmarkEnd w:id="270531507"/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what's</w:t>
      </w:r>
      <w:r w:rsidRPr="5FE7A74D" w:rsidR="00000000">
        <w:rPr>
          <w:rFonts w:ascii="Source Sans Pro" w:hAnsi="Source Sans Pro" w:eastAsia="Source Sans Pro" w:cs="Source Sans Pro"/>
        </w:rPr>
        <w:t xml:space="preserve"> best for everyone all the time.</w:t>
      </w:r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</w:p>
    <w:p w:rsidR="00123A3A" w:rsidP="5FE7A74D" w:rsidRDefault="00000000" w14:paraId="6F8E8FC0" w14:textId="554B3B04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5F5E78FF">
        <w:rPr>
          <w:rFonts w:ascii="Source Sans Pro" w:hAnsi="Source Sans Pro" w:eastAsia="Source Sans Pro" w:cs="Source Sans Pro"/>
        </w:rPr>
        <w:t>BP: Absolutely. T</w:t>
      </w:r>
      <w:r w:rsidRPr="5FE7A74D" w:rsidR="00000000">
        <w:rPr>
          <w:rFonts w:ascii="Source Sans Pro" w:hAnsi="Source Sans Pro" w:eastAsia="Source Sans Pro" w:cs="Source Sans Pro"/>
        </w:rPr>
        <w:t xml:space="preserve">hank you so much for that. And </w:t>
      </w:r>
      <w:r w:rsidRPr="5FE7A74D" w:rsidR="00000000">
        <w:rPr>
          <w:rFonts w:ascii="Source Sans Pro" w:hAnsi="Source Sans Pro" w:eastAsia="Source Sans Pro" w:cs="Source Sans Pro"/>
        </w:rPr>
        <w:t>I think I</w:t>
      </w:r>
      <w:r w:rsidRPr="5FE7A74D" w:rsidR="00000000">
        <w:rPr>
          <w:rFonts w:ascii="Source Sans Pro" w:hAnsi="Source Sans Pro" w:eastAsia="Source Sans Pro" w:cs="Source Sans Pro"/>
        </w:rPr>
        <w:t xml:space="preserve"> have one final question</w:t>
      </w:r>
      <w:r w:rsidRPr="5FE7A74D" w:rsidR="2A51A93F">
        <w:rPr>
          <w:rFonts w:ascii="Source Sans Pro" w:hAnsi="Source Sans Pro" w:eastAsia="Source Sans Pro" w:cs="Source Sans Pro"/>
        </w:rPr>
        <w:t xml:space="preserve"> t</w:t>
      </w:r>
      <w:r w:rsidRPr="5FE7A74D" w:rsidR="00000000">
        <w:rPr>
          <w:rFonts w:ascii="Source Sans Pro" w:hAnsi="Source Sans Pro" w:eastAsia="Source Sans Pro" w:cs="Source Sans Pro"/>
        </w:rPr>
        <w:t>o end this off</w:t>
      </w:r>
      <w:r w:rsidRPr="5FE7A74D" w:rsidR="3EC56B9B">
        <w:rPr>
          <w:rFonts w:ascii="Source Sans Pro" w:hAnsi="Source Sans Pro" w:eastAsia="Source Sans Pro" w:cs="Source Sans Pro"/>
        </w:rPr>
        <w:t>, e</w:t>
      </w:r>
      <w:r w:rsidRPr="5FE7A74D" w:rsidR="00000000">
        <w:rPr>
          <w:rFonts w:ascii="Source Sans Pro" w:hAnsi="Source Sans Pro" w:eastAsia="Source Sans Pro" w:cs="Source Sans Pro"/>
        </w:rPr>
        <w:t>nd us off on a good note.</w:t>
      </w:r>
    </w:p>
    <w:p w:rsidR="00123A3A" w:rsidP="5FE7A74D" w:rsidRDefault="00000000" w14:paraId="7F9EE7E9" w14:textId="20E1D613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2B4A1FE6">
        <w:rPr>
          <w:rFonts w:ascii="Source Sans Pro" w:hAnsi="Source Sans Pro" w:eastAsia="Source Sans Pro" w:cs="Source Sans Pro"/>
        </w:rPr>
        <w:t xml:space="preserve">MT: </w:t>
      </w:r>
      <w:r w:rsidRPr="5FE7A74D" w:rsidR="5668A8E9">
        <w:rPr>
          <w:rFonts w:ascii="Source Sans Pro" w:hAnsi="Source Sans Pro" w:eastAsia="Source Sans Pro" w:cs="Source Sans Pro"/>
        </w:rPr>
        <w:t>Oh, p</w:t>
      </w:r>
      <w:r w:rsidRPr="5FE7A74D" w:rsidR="00000000">
        <w:rPr>
          <w:rFonts w:ascii="Source Sans Pro" w:hAnsi="Source Sans Pro" w:eastAsia="Source Sans Pro" w:cs="Source Sans Pro"/>
        </w:rPr>
        <w:t>lease</w:t>
      </w:r>
      <w:r w:rsidRPr="5FE7A74D" w:rsidR="1D19FE4C">
        <w:rPr>
          <w:rFonts w:ascii="Source Sans Pro" w:hAnsi="Source Sans Pro" w:eastAsia="Source Sans Pro" w:cs="Source Sans Pro"/>
        </w:rPr>
        <w:t>.</w:t>
      </w:r>
      <w:r w:rsidRPr="5FE7A74D" w:rsidR="73F21FAB">
        <w:rPr>
          <w:rFonts w:ascii="Source Sans Pro" w:hAnsi="Source Sans Pro" w:eastAsia="Source Sans Pro" w:cs="Source Sans Pro"/>
        </w:rPr>
        <w:t xml:space="preserve"> /</w:t>
      </w:r>
      <w:r w:rsidRPr="5FE7A74D" w:rsidR="73F21FAB">
        <w:rPr>
          <w:rFonts w:ascii="Source Sans Pro" w:hAnsi="Source Sans Pro" w:eastAsia="Source Sans Pro" w:cs="Source Sans Pro"/>
        </w:rPr>
        <w:t>pos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</w:p>
    <w:p w:rsidR="00123A3A" w:rsidP="5FE7A74D" w:rsidRDefault="00000000" w14:paraId="7D02A145" w14:textId="01C636B2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6EB7F422">
        <w:rPr>
          <w:rFonts w:ascii="Source Sans Pro" w:hAnsi="Source Sans Pro" w:eastAsia="Source Sans Pro" w:cs="Source Sans Pro"/>
        </w:rPr>
        <w:t xml:space="preserve">BP: </w:t>
      </w:r>
      <w:r w:rsidRPr="5FE7A74D" w:rsidR="00000000">
        <w:rPr>
          <w:rFonts w:ascii="Source Sans Pro" w:hAnsi="Source Sans Pro" w:eastAsia="Source Sans Pro" w:cs="Source Sans Pro"/>
        </w:rPr>
        <w:t>I'm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want</w:t>
      </w:r>
      <w:r w:rsidRPr="5FE7A74D" w:rsidR="00000000">
        <w:rPr>
          <w:rFonts w:ascii="Source Sans Pro" w:hAnsi="Source Sans Pro" w:eastAsia="Source Sans Pro" w:cs="Source Sans Pro"/>
        </w:rPr>
        <w:t xml:space="preserve"> to ask, what message</w:t>
      </w:r>
      <w:r w:rsidRPr="5FE7A74D" w:rsidR="0C6FBF1D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based on your experiences</w:t>
      </w:r>
      <w:r w:rsidRPr="5FE7A74D" w:rsidR="4191FCEC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would you </w:t>
      </w:r>
      <w:r w:rsidRPr="5FE7A74D" w:rsidR="00000000">
        <w:rPr>
          <w:rFonts w:ascii="Source Sans Pro" w:hAnsi="Source Sans Pro" w:eastAsia="Source Sans Pro" w:cs="Source Sans Pro"/>
        </w:rPr>
        <w:t>share with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other people who have had similar experiences to you?</w:t>
      </w:r>
    </w:p>
    <w:p w:rsidR="00123A3A" w:rsidP="5FE7A74D" w:rsidRDefault="00000000" w14:paraId="222FAE9E" w14:textId="2791A977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Source Sans Pro" w:hAnsi="Source Sans Pro" w:eastAsia="Source Sans Pro" w:cs="Source Sans Pro"/>
        </w:rPr>
      </w:pPr>
      <w:r w:rsidRPr="5FE7A74D" w:rsidR="4539156D">
        <w:rPr>
          <w:rFonts w:ascii="Source Sans Pro" w:hAnsi="Source Sans Pro" w:eastAsia="Source Sans Pro" w:cs="Source Sans Pro"/>
        </w:rPr>
        <w:t xml:space="preserve">MT: </w:t>
      </w:r>
      <w:r w:rsidRPr="5FE7A74D" w:rsidR="69C630E2">
        <w:rPr>
          <w:rFonts w:ascii="Source Sans Pro" w:hAnsi="Source Sans Pro" w:eastAsia="Source Sans Pro" w:cs="Source Sans Pro"/>
        </w:rPr>
        <w:t>W</w:t>
      </w:r>
      <w:r w:rsidRPr="5FE7A74D" w:rsidR="00000000">
        <w:rPr>
          <w:rFonts w:ascii="Source Sans Pro" w:hAnsi="Source Sans Pro" w:eastAsia="Source Sans Pro" w:cs="Source Sans Pro"/>
        </w:rPr>
        <w:t>hat's</w:t>
      </w:r>
      <w:r w:rsidRPr="5FE7A74D" w:rsidR="00000000">
        <w:rPr>
          <w:rFonts w:ascii="Source Sans Pro" w:hAnsi="Source Sans Pro" w:eastAsia="Source Sans Pro" w:cs="Source Sans Pro"/>
        </w:rPr>
        <w:t xml:space="preserve"> most important is that I want people </w:t>
      </w:r>
      <w:r w:rsidRPr="5FE7A74D" w:rsidR="6D8B8947">
        <w:rPr>
          <w:rFonts w:ascii="Source Sans Pro" w:hAnsi="Source Sans Pro" w:eastAsia="Source Sans Pro" w:cs="Source Sans Pro"/>
        </w:rPr>
        <w:t xml:space="preserve">to know </w:t>
      </w:r>
      <w:r w:rsidRPr="5FE7A74D" w:rsidR="00000000">
        <w:rPr>
          <w:rFonts w:ascii="Source Sans Pro" w:hAnsi="Source Sans Pro" w:eastAsia="Source Sans Pro" w:cs="Source Sans Pro"/>
        </w:rPr>
        <w:t>that</w:t>
      </w:r>
      <w:r w:rsidRPr="5FE7A74D" w:rsidR="3CD30775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just because their experiences with the world are different</w:t>
      </w:r>
      <w:r w:rsidRPr="5FE7A74D" w:rsidR="270FA939">
        <w:rPr>
          <w:rFonts w:ascii="Source Sans Pro" w:hAnsi="Source Sans Pro" w:eastAsia="Source Sans Pro" w:cs="Source Sans Pro"/>
        </w:rPr>
        <w:t>,</w:t>
      </w:r>
      <w:r w:rsidRPr="5FE7A74D" w:rsidR="6173E220">
        <w:rPr>
          <w:rFonts w:ascii="Source Sans Pro" w:hAnsi="Source Sans Pro" w:eastAsia="Source Sans Pro" w:cs="Source Sans Pro"/>
        </w:rPr>
        <w:t xml:space="preserve"> a</w:t>
      </w:r>
      <w:r w:rsidRPr="5FE7A74D" w:rsidR="00000000">
        <w:rPr>
          <w:rFonts w:ascii="Source Sans Pro" w:hAnsi="Source Sans Pro" w:eastAsia="Source Sans Pro" w:cs="Source Sans Pro"/>
        </w:rPr>
        <w:t>nd because they have been</w:t>
      </w:r>
      <w:r w:rsidRPr="5FE7A74D" w:rsidR="6D384AD4">
        <w:rPr>
          <w:rFonts w:ascii="Source Sans Pro" w:hAnsi="Source Sans Pro" w:eastAsia="Source Sans Pro" w:cs="Source Sans Pro"/>
        </w:rPr>
        <w:t xml:space="preserve"> </w:t>
      </w:r>
      <w:r w:rsidRPr="5FE7A74D" w:rsidR="2F472CBF">
        <w:rPr>
          <w:rFonts w:ascii="Source Sans Pro" w:hAnsi="Source Sans Pro" w:eastAsia="Source Sans Pro" w:cs="Source Sans Pro"/>
        </w:rPr>
        <w:t>so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stigmatize</w:t>
      </w:r>
      <w:r w:rsidRPr="5FE7A74D" w:rsidR="43CF68F9">
        <w:rPr>
          <w:rFonts w:ascii="Source Sans Pro" w:hAnsi="Source Sans Pro" w:eastAsia="Source Sans Pro" w:cs="Source Sans Pro"/>
        </w:rPr>
        <w:t>d,</w:t>
      </w:r>
      <w:r w:rsidRPr="5FE7A74D" w:rsidR="00000000">
        <w:rPr>
          <w:rFonts w:ascii="Source Sans Pro" w:hAnsi="Source Sans Pro" w:eastAsia="Source Sans Pro" w:cs="Source Sans Pro"/>
        </w:rPr>
        <w:t xml:space="preserve"> that </w:t>
      </w:r>
      <w:r w:rsidRPr="5FE7A74D" w:rsidR="00000000">
        <w:rPr>
          <w:rFonts w:ascii="Source Sans Pro" w:hAnsi="Source Sans Pro" w:eastAsia="Source Sans Pro" w:cs="Source Sans Pro"/>
        </w:rPr>
        <w:t>doesn't</w:t>
      </w:r>
      <w:r w:rsidRPr="5FE7A74D" w:rsidR="00000000">
        <w:rPr>
          <w:rFonts w:ascii="Source Sans Pro" w:hAnsi="Source Sans Pro" w:eastAsia="Source Sans Pro" w:cs="Source Sans Pro"/>
        </w:rPr>
        <w:t xml:space="preserve"> mean that their experiences are any less importan</w:t>
      </w:r>
      <w:r w:rsidRPr="5FE7A74D" w:rsidR="197A1EEB">
        <w:rPr>
          <w:rFonts w:ascii="Source Sans Pro" w:hAnsi="Source Sans Pro" w:eastAsia="Source Sans Pro" w:cs="Source Sans Pro"/>
        </w:rPr>
        <w:t xml:space="preserve">t. </w:t>
      </w:r>
      <w:r w:rsidRPr="5FE7A74D" w:rsidR="00000000">
        <w:rPr>
          <w:rFonts w:ascii="Source Sans Pro" w:hAnsi="Source Sans Pro" w:eastAsia="Source Sans Pro" w:cs="Source Sans Pro"/>
        </w:rPr>
        <w:t xml:space="preserve">I know </w:t>
      </w:r>
      <w:r w:rsidRPr="5FE7A74D" w:rsidR="00000000">
        <w:rPr>
          <w:rFonts w:ascii="Source Sans Pro" w:hAnsi="Source Sans Pro" w:eastAsia="Source Sans Pro" w:cs="Source Sans Pro"/>
        </w:rPr>
        <w:t>I've</w:t>
      </w:r>
      <w:r w:rsidRPr="5FE7A74D" w:rsidR="00000000">
        <w:rPr>
          <w:rFonts w:ascii="Source Sans Pro" w:hAnsi="Source Sans Pro" w:eastAsia="Source Sans Pro" w:cs="Source Sans Pro"/>
        </w:rPr>
        <w:t xml:space="preserve"> spent plenty of time feeling like, </w:t>
      </w:r>
      <w:r w:rsidRPr="5FE7A74D" w:rsidR="36F264DE">
        <w:rPr>
          <w:rFonts w:ascii="Source Sans Pro" w:hAnsi="Source Sans Pro" w:eastAsia="Source Sans Pro" w:cs="Source Sans Pro"/>
        </w:rPr>
        <w:t>"O</w:t>
      </w:r>
      <w:r w:rsidRPr="5FE7A74D" w:rsidR="00000000">
        <w:rPr>
          <w:rFonts w:ascii="Source Sans Pro" w:hAnsi="Source Sans Pro" w:eastAsia="Source Sans Pro" w:cs="Source Sans Pro"/>
        </w:rPr>
        <w:t xml:space="preserve">h, I </w:t>
      </w:r>
      <w:r w:rsidRPr="5FE7A74D" w:rsidR="3B9D3989">
        <w:rPr>
          <w:rFonts w:ascii="Source Sans Pro" w:hAnsi="Source Sans Pro" w:eastAsia="Source Sans Pro" w:cs="Source Sans Pro"/>
        </w:rPr>
        <w:t xml:space="preserve">experience reality </w:t>
      </w:r>
      <w:r w:rsidRPr="5FE7A74D" w:rsidR="00000000">
        <w:rPr>
          <w:rFonts w:ascii="Source Sans Pro" w:hAnsi="Source Sans Pro" w:eastAsia="Source Sans Pro" w:cs="Source Sans Pro"/>
        </w:rPr>
        <w:t>different</w:t>
      </w:r>
      <w:r w:rsidRPr="5FE7A74D" w:rsidR="753858B8">
        <w:rPr>
          <w:rFonts w:ascii="Source Sans Pro" w:hAnsi="Source Sans Pro" w:eastAsia="Source Sans Pro" w:cs="Source Sans Pro"/>
        </w:rPr>
        <w:t xml:space="preserve"> s</w:t>
      </w:r>
      <w:r w:rsidRPr="5FE7A74D" w:rsidR="00000000">
        <w:rPr>
          <w:rFonts w:ascii="Source Sans Pro" w:hAnsi="Source Sans Pro" w:eastAsia="Source Sans Pro" w:cs="Source Sans Pro"/>
        </w:rPr>
        <w:t>ometimes</w:t>
      </w:r>
      <w:r w:rsidRPr="5FE7A74D" w:rsidR="273AEA40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662C19BB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 xml:space="preserve">hat means that I don't understand the </w:t>
      </w:r>
      <w:r w:rsidRPr="5FE7A74D" w:rsidR="4DDD2818">
        <w:rPr>
          <w:rFonts w:ascii="Source Sans Pro" w:hAnsi="Source Sans Pro" w:eastAsia="Source Sans Pro" w:cs="Source Sans Pro"/>
        </w:rPr>
        <w:t>world</w:t>
      </w:r>
      <w:r w:rsidRPr="5FE7A74D" w:rsidR="00000000">
        <w:rPr>
          <w:rFonts w:ascii="Source Sans Pro" w:hAnsi="Source Sans Pro" w:eastAsia="Source Sans Pro" w:cs="Source Sans Pro"/>
        </w:rPr>
        <w:t>, what's going on in the world, and I can't</w:t>
      </w:r>
      <w:r w:rsidRPr="5FE7A74D" w:rsidR="3800155D">
        <w:rPr>
          <w:rFonts w:ascii="Source Sans Pro" w:hAnsi="Source Sans Pro" w:eastAsia="Source Sans Pro" w:cs="Source Sans Pro"/>
        </w:rPr>
        <w:t>...”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76A5D3BD">
        <w:rPr>
          <w:rFonts w:ascii="Source Sans Pro" w:hAnsi="Source Sans Pro" w:eastAsia="Source Sans Pro" w:cs="Source Sans Pro"/>
        </w:rPr>
        <w:t>I</w:t>
      </w:r>
      <w:r w:rsidRPr="5FE7A74D" w:rsidR="00000000">
        <w:rPr>
          <w:rFonts w:ascii="Source Sans Pro" w:hAnsi="Source Sans Pro" w:eastAsia="Source Sans Pro" w:cs="Source Sans Pro"/>
        </w:rPr>
        <w:t xml:space="preserve">nternalizing those things </w:t>
      </w:r>
      <w:r w:rsidRPr="5FE7A74D" w:rsidR="7D619BF8">
        <w:rPr>
          <w:rFonts w:ascii="Source Sans Pro" w:hAnsi="Source Sans Pro" w:eastAsia="Source Sans Pro" w:cs="Source Sans Pro"/>
        </w:rPr>
        <w:t>and</w:t>
      </w:r>
      <w:r w:rsidRPr="5FE7A74D" w:rsidR="00000000">
        <w:rPr>
          <w:rFonts w:ascii="Source Sans Pro" w:hAnsi="Source Sans Pro" w:eastAsia="Source Sans Pro" w:cs="Source Sans Pro"/>
        </w:rPr>
        <w:t xml:space="preserve"> I want people to know that</w:t>
      </w:r>
      <w:r w:rsidRPr="5FE7A74D" w:rsidR="4FCAF8D9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even if you are having a different experience </w:t>
      </w:r>
      <w:r w:rsidRPr="5FE7A74D" w:rsidR="5FDB70A9">
        <w:rPr>
          <w:rFonts w:ascii="Source Sans Pro" w:hAnsi="Source Sans Pro" w:eastAsia="Source Sans Pro" w:cs="Source Sans Pro"/>
        </w:rPr>
        <w:t xml:space="preserve">than </w:t>
      </w:r>
      <w:r w:rsidRPr="5FE7A74D" w:rsidR="00000000">
        <w:rPr>
          <w:rFonts w:ascii="Source Sans Pro" w:hAnsi="Source Sans Pro" w:eastAsia="Source Sans Pro" w:cs="Source Sans Pro"/>
        </w:rPr>
        <w:t xml:space="preserve">other people, your experiences are important and how you experience the world is relevant, and you can make a difference in whatever ways you want </w:t>
      </w:r>
      <w:r w:rsidRPr="5FE7A74D" w:rsidR="76A85548">
        <w:rPr>
          <w:rFonts w:ascii="Source Sans Pro" w:hAnsi="Source Sans Pro" w:eastAsia="Source Sans Pro" w:cs="Source Sans Pro"/>
        </w:rPr>
        <w:t xml:space="preserve">to. </w:t>
      </w:r>
      <w:r w:rsidRPr="5FE7A74D" w:rsidR="00000000">
        <w:rPr>
          <w:rFonts w:ascii="Source Sans Pro" w:hAnsi="Source Sans Pro" w:eastAsia="Source Sans Pro" w:cs="Source Sans Pro"/>
        </w:rPr>
        <w:t>It</w:t>
      </w:r>
      <w:r w:rsidRPr="5FE7A74D" w:rsidR="00000000">
        <w:rPr>
          <w:rFonts w:ascii="Source Sans Pro" w:hAnsi="Source Sans Pro" w:eastAsia="Source Sans Pro" w:cs="Source Sans Pro"/>
        </w:rPr>
        <w:t xml:space="preserve"> is not okay how society </w:t>
      </w:r>
      <w:r w:rsidRPr="5FE7A74D" w:rsidR="00000000">
        <w:rPr>
          <w:rFonts w:ascii="Source Sans Pro" w:hAnsi="Source Sans Pro" w:eastAsia="Source Sans Pro" w:cs="Source Sans Pro"/>
        </w:rPr>
        <w:t>treats</w:t>
      </w:r>
      <w:r w:rsidRPr="5FE7A74D" w:rsidR="6945C83F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 xml:space="preserve">people </w:t>
      </w:r>
      <w:r w:rsidRPr="5FE7A74D" w:rsidR="5339843D">
        <w:rPr>
          <w:rFonts w:ascii="Source Sans Pro" w:hAnsi="Source Sans Pro" w:eastAsia="Source Sans Pro" w:cs="Source Sans Pro"/>
        </w:rPr>
        <w:t xml:space="preserve">in our </w:t>
      </w:r>
      <w:r w:rsidRPr="5FE7A74D" w:rsidR="00000000">
        <w:rPr>
          <w:rFonts w:ascii="Source Sans Pro" w:hAnsi="Source Sans Pro" w:eastAsia="Source Sans Pro" w:cs="Source Sans Pro"/>
        </w:rPr>
        <w:t xml:space="preserve">conditions but there </w:t>
      </w:r>
      <w:r w:rsidRPr="5FE7A74D" w:rsidR="00000000">
        <w:rPr>
          <w:rFonts w:ascii="Source Sans Pro" w:hAnsi="Source Sans Pro" w:eastAsia="Source Sans Pro" w:cs="Source Sans Pro"/>
        </w:rPr>
        <w:t>is</w:t>
      </w:r>
      <w:r w:rsidRPr="5FE7A74D" w:rsidR="00000000">
        <w:rPr>
          <w:rFonts w:ascii="Source Sans Pro" w:hAnsi="Source Sans Pro" w:eastAsia="Source Sans Pro" w:cs="Source Sans Pro"/>
        </w:rPr>
        <w:t xml:space="preserve"> communities out there. And there is</w:t>
      </w:r>
      <w:r w:rsidRPr="5FE7A74D" w:rsidR="2AA449ED">
        <w:rPr>
          <w:rFonts w:ascii="Source Sans Pro" w:hAnsi="Source Sans Pro" w:eastAsia="Source Sans Pro" w:cs="Source Sans Pro"/>
        </w:rPr>
        <w:t xml:space="preserve"> </w:t>
      </w:r>
      <w:r w:rsidRPr="5FE7A74D" w:rsidR="1BA61255">
        <w:rPr>
          <w:rFonts w:ascii="Source Sans Pro" w:hAnsi="Source Sans Pro" w:eastAsia="Source Sans Pro" w:cs="Source Sans Pro"/>
        </w:rPr>
        <w:t xml:space="preserve">a </w:t>
      </w:r>
      <w:r w:rsidRPr="5FE7A74D" w:rsidR="00000000">
        <w:rPr>
          <w:rFonts w:ascii="Source Sans Pro" w:hAnsi="Source Sans Pro" w:eastAsia="Source Sans Pro" w:cs="Source Sans Pro"/>
        </w:rPr>
        <w:t xml:space="preserve">space out there where you can express </w:t>
      </w:r>
      <w:bookmarkStart w:name="_Int_zVRkPA3q" w:id="1082091214"/>
      <w:r w:rsidRPr="5FE7A74D" w:rsidR="0B0CE80A">
        <w:rPr>
          <w:rFonts w:ascii="Source Sans Pro" w:hAnsi="Source Sans Pro" w:eastAsia="Source Sans Pro" w:cs="Source Sans Pro"/>
        </w:rPr>
        <w:t>th</w:t>
      </w:r>
      <w:r w:rsidRPr="5FE7A74D" w:rsidR="00000000">
        <w:rPr>
          <w:rFonts w:ascii="Source Sans Pro" w:hAnsi="Source Sans Pro" w:eastAsia="Source Sans Pro" w:cs="Source Sans Pro"/>
        </w:rPr>
        <w:t>at</w:t>
      </w:r>
      <w:bookmarkEnd w:id="1082091214"/>
      <w:r w:rsidRPr="5FE7A74D" w:rsidR="00000000">
        <w:rPr>
          <w:rFonts w:ascii="Source Sans Pro" w:hAnsi="Source Sans Pro" w:eastAsia="Source Sans Pro" w:cs="Source Sans Pro"/>
        </w:rPr>
        <w:t xml:space="preserve"> and we are working actively </w:t>
      </w:r>
      <w:r w:rsidRPr="5FE7A74D" w:rsidR="6A4BC290">
        <w:rPr>
          <w:rFonts w:ascii="Source Sans Pro" w:hAnsi="Source Sans Pro" w:eastAsia="Source Sans Pro" w:cs="Source Sans Pro"/>
        </w:rPr>
        <w:t>for a</w:t>
      </w:r>
      <w:r w:rsidRPr="5FE7A74D" w:rsidR="00000000">
        <w:rPr>
          <w:rFonts w:ascii="Source Sans Pro" w:hAnsi="Source Sans Pro" w:eastAsia="Source Sans Pro" w:cs="Source Sans Pro"/>
        </w:rPr>
        <w:t xml:space="preserve"> future where everyone is valued and celebrated. </w:t>
      </w:r>
      <w:r w:rsidRPr="5FE7A74D" w:rsidR="00000000">
        <w:rPr>
          <w:rFonts w:ascii="Source Sans Pro" w:hAnsi="Source Sans Pro" w:eastAsia="Source Sans Pro" w:cs="Source Sans Pro"/>
        </w:rPr>
        <w:t>There's</w:t>
      </w:r>
      <w:r w:rsidRPr="5FE7A74D" w:rsidR="00000000">
        <w:rPr>
          <w:rFonts w:ascii="Source Sans Pro" w:hAnsi="Source Sans Pro" w:eastAsia="Source Sans Pro" w:cs="Source Sans Pro"/>
        </w:rPr>
        <w:t xml:space="preserve"> so much power in </w:t>
      </w:r>
      <w:r w:rsidRPr="5FE7A74D" w:rsidR="4C98937A">
        <w:rPr>
          <w:rFonts w:ascii="Source Sans Pro" w:hAnsi="Source Sans Pro" w:eastAsia="Source Sans Pro" w:cs="Source Sans Pro"/>
        </w:rPr>
        <w:t>mad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knowledge</w:t>
      </w:r>
      <w:r w:rsidRPr="5FE7A74D" w:rsidR="542357BB">
        <w:rPr>
          <w:rFonts w:ascii="Source Sans Pro" w:hAnsi="Source Sans Pro" w:eastAsia="Source Sans Pro" w:cs="Source Sans Pro"/>
        </w:rPr>
        <w:t>s</w:t>
      </w:r>
      <w:r w:rsidRPr="5FE7A74D" w:rsidR="00000000">
        <w:rPr>
          <w:rFonts w:ascii="Source Sans Pro" w:hAnsi="Source Sans Pro" w:eastAsia="Source Sans Pro" w:cs="Source Sans Pro"/>
        </w:rPr>
        <w:t xml:space="preserve"> in our bodied experiences, embodied perspectives of the world</w:t>
      </w:r>
      <w:r w:rsidRPr="5FE7A74D" w:rsidR="2990FE4B">
        <w:rPr>
          <w:rFonts w:ascii="Source Sans Pro" w:hAnsi="Source Sans Pro" w:eastAsia="Source Sans Pro" w:cs="Source Sans Pro"/>
        </w:rPr>
        <w:t>. T</w:t>
      </w:r>
      <w:r w:rsidRPr="5FE7A74D" w:rsidR="00000000">
        <w:rPr>
          <w:rFonts w:ascii="Source Sans Pro" w:hAnsi="Source Sans Pro" w:eastAsia="Source Sans Pro" w:cs="Source Sans Pro"/>
        </w:rPr>
        <w:t>here is a future w</w:t>
      </w:r>
      <w:r w:rsidRPr="5FE7A74D" w:rsidR="0F775A6E">
        <w:rPr>
          <w:rFonts w:ascii="Source Sans Pro" w:hAnsi="Source Sans Pro" w:eastAsia="Source Sans Pro" w:cs="Source Sans Pro"/>
        </w:rPr>
        <w:t>here</w:t>
      </w:r>
      <w:r w:rsidRPr="5FE7A74D" w:rsidR="2ED1AC78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 xml:space="preserve">as </w:t>
      </w:r>
      <w:r w:rsidRPr="5FE7A74D" w:rsidR="00000000">
        <w:rPr>
          <w:rFonts w:ascii="Source Sans Pro" w:hAnsi="Source Sans Pro" w:eastAsia="Source Sans Pro" w:cs="Source Sans Pro"/>
        </w:rPr>
        <w:t>much</w:t>
      </w:r>
      <w:r w:rsidRPr="5FE7A74D" w:rsidR="00000000">
        <w:rPr>
          <w:rFonts w:ascii="Source Sans Pro" w:hAnsi="Source Sans Pro" w:eastAsia="Source Sans Pro" w:cs="Source Sans Pro"/>
        </w:rPr>
        <w:t xml:space="preserve"> as there are the </w:t>
      </w:r>
      <w:r w:rsidRPr="5FE7A74D" w:rsidR="00000000">
        <w:rPr>
          <w:rFonts w:ascii="Source Sans Pro" w:hAnsi="Source Sans Pro" w:eastAsia="Source Sans Pro" w:cs="Source Sans Pro"/>
        </w:rPr>
        <w:t>bad things</w:t>
      </w:r>
      <w:r w:rsidRPr="5FE7A74D" w:rsidR="29277AB9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there are good things as well. There is a future where </w:t>
      </w:r>
      <w:r w:rsidRPr="5FE7A74D" w:rsidR="4E7C01F7">
        <w:rPr>
          <w:rFonts w:ascii="Source Sans Pro" w:hAnsi="Source Sans Pro" w:eastAsia="Source Sans Pro" w:cs="Source Sans Pro"/>
        </w:rPr>
        <w:t>M</w:t>
      </w:r>
      <w:r w:rsidRPr="5FE7A74D" w:rsidR="00000000">
        <w:rPr>
          <w:rFonts w:ascii="Source Sans Pro" w:hAnsi="Source Sans Pro" w:eastAsia="Source Sans Pro" w:cs="Source Sans Pro"/>
        </w:rPr>
        <w:t xml:space="preserve">ad </w:t>
      </w:r>
      <w:r w:rsidRPr="5FE7A74D" w:rsidR="1289B505">
        <w:rPr>
          <w:rFonts w:ascii="Source Sans Pro" w:hAnsi="Source Sans Pro" w:eastAsia="Source Sans Pro" w:cs="Source Sans Pro"/>
        </w:rPr>
        <w:t>Pride</w:t>
      </w:r>
      <w:r w:rsidRPr="5FE7A74D" w:rsidR="00000000">
        <w:rPr>
          <w:rFonts w:ascii="Source Sans Pro" w:hAnsi="Source Sans Pro" w:eastAsia="Source Sans Pro" w:cs="Source Sans Pro"/>
        </w:rPr>
        <w:t xml:space="preserve"> is </w:t>
      </w:r>
      <w:r w:rsidRPr="5FE7A74D" w:rsidR="6CD4A666">
        <w:rPr>
          <w:rFonts w:ascii="Source Sans Pro" w:hAnsi="Source Sans Pro" w:eastAsia="Source Sans Pro" w:cs="Source Sans Pro"/>
        </w:rPr>
        <w:t>celebrated,</w:t>
      </w:r>
      <w:r w:rsidRPr="5FE7A74D" w:rsidR="404C938F">
        <w:rPr>
          <w:rFonts w:ascii="Source Sans Pro" w:hAnsi="Source Sans Pro" w:eastAsia="Source Sans Pro" w:cs="Source Sans Pro"/>
        </w:rPr>
        <w:t xml:space="preserve"> a</w:t>
      </w:r>
      <w:r w:rsidRPr="5FE7A74D" w:rsidR="00000000">
        <w:rPr>
          <w:rFonts w:ascii="Source Sans Pro" w:hAnsi="Source Sans Pro" w:eastAsia="Source Sans Pro" w:cs="Source Sans Pro"/>
        </w:rPr>
        <w:t xml:space="preserve">nd </w:t>
      </w:r>
      <w:r w:rsidRPr="5FE7A74D" w:rsidR="00000000">
        <w:rPr>
          <w:rFonts w:ascii="Source Sans Pro" w:hAnsi="Source Sans Pro" w:eastAsia="Source Sans Pro" w:cs="Source Sans Pro"/>
        </w:rPr>
        <w:t>there</w:t>
      </w:r>
      <w:r w:rsidRPr="5FE7A74D" w:rsidR="00000000">
        <w:rPr>
          <w:rFonts w:ascii="Source Sans Pro" w:hAnsi="Source Sans Pro" w:eastAsia="Source Sans Pro" w:cs="Source Sans Pro"/>
        </w:rPr>
        <w:t xml:space="preserve"> is a future where we </w:t>
      </w:r>
      <w:r w:rsidRPr="5FE7A74D" w:rsidR="00000000">
        <w:rPr>
          <w:rFonts w:ascii="Source Sans Pro" w:hAnsi="Source Sans Pro" w:eastAsia="Source Sans Pro" w:cs="Source Sans Pro"/>
        </w:rPr>
        <w:t>are heard</w:t>
      </w:r>
      <w:r w:rsidRPr="5FE7A74D" w:rsidR="02CB70A3">
        <w:rPr>
          <w:rFonts w:ascii="Source Sans Pro" w:hAnsi="Source Sans Pro" w:eastAsia="Source Sans Pro" w:cs="Source Sans Pro"/>
        </w:rPr>
        <w:t xml:space="preserve"> and</w:t>
      </w:r>
      <w:r w:rsidRPr="5FE7A74D" w:rsidR="00000000">
        <w:rPr>
          <w:rFonts w:ascii="Source Sans Pro" w:hAnsi="Source Sans Pro" w:eastAsia="Source Sans Pro" w:cs="Source Sans Pro"/>
        </w:rPr>
        <w:t xml:space="preserve"> where </w:t>
      </w:r>
      <w:r w:rsidRPr="5FE7A74D" w:rsidR="00000000">
        <w:rPr>
          <w:rFonts w:ascii="Source Sans Pro" w:hAnsi="Source Sans Pro" w:eastAsia="Source Sans Pro" w:cs="Source Sans Pro"/>
        </w:rPr>
        <w:t>we are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celebrate</w:t>
      </w:r>
      <w:r w:rsidRPr="5FE7A74D" w:rsidR="1A3CA8EF">
        <w:rPr>
          <w:rFonts w:ascii="Source Sans Pro" w:hAnsi="Source Sans Pro" w:eastAsia="Source Sans Pro" w:cs="Source Sans Pro"/>
        </w:rPr>
        <w:t>d</w:t>
      </w:r>
      <w:r w:rsidRPr="5FE7A74D" w:rsidR="00000000">
        <w:rPr>
          <w:rFonts w:ascii="Source Sans Pro" w:hAnsi="Source Sans Pro" w:eastAsia="Source Sans Pro" w:cs="Source Sans Pro"/>
        </w:rPr>
        <w:t xml:space="preserve">. </w:t>
      </w:r>
      <w:r w:rsidRPr="5FE7A74D" w:rsidR="05580653">
        <w:rPr>
          <w:rFonts w:ascii="Source Sans Pro" w:hAnsi="Source Sans Pro" w:eastAsia="Source Sans Pro" w:cs="Source Sans Pro"/>
        </w:rPr>
        <w:t>T</w:t>
      </w:r>
      <w:r w:rsidRPr="5FE7A74D" w:rsidR="00000000">
        <w:rPr>
          <w:rFonts w:ascii="Source Sans Pro" w:hAnsi="Source Sans Pro" w:eastAsia="Source Sans Pro" w:cs="Source Sans Pro"/>
        </w:rPr>
        <w:t>here is now</w:t>
      </w:r>
      <w:r w:rsidRPr="5FE7A74D" w:rsidR="24B32D7D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where people are h</w:t>
      </w:r>
      <w:r w:rsidRPr="5FE7A74D" w:rsidR="0C7D7FFE">
        <w:rPr>
          <w:rFonts w:ascii="Source Sans Pro" w:hAnsi="Source Sans Pro" w:eastAsia="Source Sans Pro" w:cs="Source Sans Pro"/>
        </w:rPr>
        <w:t>e</w:t>
      </w:r>
      <w:r w:rsidRPr="5FE7A74D" w:rsidR="2A6E718A">
        <w:rPr>
          <w:rFonts w:ascii="Source Sans Pro" w:hAnsi="Source Sans Pro" w:eastAsia="Source Sans Pro" w:cs="Source Sans Pro"/>
        </w:rPr>
        <w:t>re for</w:t>
      </w:r>
      <w:r w:rsidRPr="5FE7A74D" w:rsidR="0C7D7FFE">
        <w:rPr>
          <w:rFonts w:ascii="Source Sans Pro" w:hAnsi="Source Sans Pro" w:eastAsia="Source Sans Pro" w:cs="Source Sans Pro"/>
        </w:rPr>
        <w:t xml:space="preserve"> </w:t>
      </w:r>
      <w:r w:rsidRPr="5FE7A74D" w:rsidR="0C7D7FFE">
        <w:rPr>
          <w:rFonts w:ascii="Source Sans Pro" w:hAnsi="Source Sans Pro" w:eastAsia="Source Sans Pro" w:cs="Source Sans Pro"/>
        </w:rPr>
        <w:t xml:space="preserve">us </w:t>
      </w:r>
      <w:r w:rsidRPr="5FE7A74D" w:rsidR="00000000">
        <w:rPr>
          <w:rFonts w:ascii="Source Sans Pro" w:hAnsi="Source Sans Pro" w:eastAsia="Source Sans Pro" w:cs="Source Sans Pro"/>
        </w:rPr>
        <w:t xml:space="preserve">and celebrating us and </w:t>
      </w:r>
      <w:r w:rsidRPr="5FE7A74D" w:rsidR="00000000">
        <w:rPr>
          <w:rFonts w:ascii="Source Sans Pro" w:hAnsi="Source Sans Pro" w:eastAsia="Source Sans Pro" w:cs="Source Sans Pro"/>
        </w:rPr>
        <w:t>you're</w:t>
      </w:r>
      <w:r w:rsidRPr="5FE7A74D" w:rsidR="00000000">
        <w:rPr>
          <w:rFonts w:ascii="Source Sans Pro" w:hAnsi="Source Sans Pro" w:eastAsia="Source Sans Pro" w:cs="Source Sans Pro"/>
        </w:rPr>
        <w:t xml:space="preserve"> not alone. And there is nothing wrong with you. And </w:t>
      </w:r>
      <w:r w:rsidRPr="5FE7A74D" w:rsidR="00000000">
        <w:rPr>
          <w:rFonts w:ascii="Source Sans Pro" w:hAnsi="Source Sans Pro" w:eastAsia="Source Sans Pro" w:cs="Source Sans Pro"/>
        </w:rPr>
        <w:t>yeah</w:t>
      </w:r>
      <w:r w:rsidRPr="5FE7A74D" w:rsidR="00000000">
        <w:rPr>
          <w:rFonts w:ascii="Source Sans Pro" w:hAnsi="Source Sans Pro" w:eastAsia="Source Sans Pro" w:cs="Source Sans Pro"/>
        </w:rPr>
        <w:t xml:space="preserve">, </w:t>
      </w:r>
      <w:r w:rsidRPr="5FE7A74D" w:rsidR="00000000">
        <w:rPr>
          <w:rFonts w:ascii="Source Sans Pro" w:hAnsi="Source Sans Pro" w:eastAsia="Source Sans Pro" w:cs="Source Sans Pro"/>
        </w:rPr>
        <w:t>that's</w:t>
      </w:r>
      <w:r w:rsidRPr="5FE7A74D" w:rsidR="00000000">
        <w:rPr>
          <w:rFonts w:ascii="Source Sans Pro" w:hAnsi="Source Sans Pro" w:eastAsia="Source Sans Pro" w:cs="Source Sans Pro"/>
        </w:rPr>
        <w:t xml:space="preserve"> what I have to say. I mean, I know as much as that is ending on a positive note. I do know that </w:t>
      </w:r>
      <w:r w:rsidRPr="5FE7A74D" w:rsidR="00000000">
        <w:rPr>
          <w:rFonts w:ascii="Source Sans Pro" w:hAnsi="Source Sans Pro" w:eastAsia="Source Sans Pro" w:cs="Source Sans Pro"/>
        </w:rPr>
        <w:t>that's</w:t>
      </w:r>
      <w:r w:rsidRPr="5FE7A74D" w:rsidR="00000000">
        <w:rPr>
          <w:rFonts w:ascii="Source Sans Pro" w:hAnsi="Source Sans Pro" w:eastAsia="Source Sans Pro" w:cs="Source Sans Pro"/>
        </w:rPr>
        <w:t xml:space="preserve"> still</w:t>
      </w:r>
      <w:r w:rsidRPr="5FE7A74D" w:rsidR="00000000">
        <w:rPr>
          <w:rFonts w:ascii="Source Sans Pro" w:hAnsi="Source Sans Pro" w:eastAsia="Source Sans Pro" w:cs="Source Sans Pro"/>
        </w:rPr>
        <w:t xml:space="preserve"> combat</w:t>
      </w:r>
      <w:r w:rsidRPr="5FE7A74D" w:rsidR="733A707A">
        <w:rPr>
          <w:rFonts w:ascii="Source Sans Pro" w:hAnsi="Source Sans Pro" w:eastAsia="Source Sans Pro" w:cs="Source Sans Pro"/>
        </w:rPr>
        <w:t>ing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7B1C81EB">
        <w:rPr>
          <w:rFonts w:ascii="Source Sans Pro" w:hAnsi="Source Sans Pro" w:eastAsia="Source Sans Pro" w:cs="Source Sans Pro"/>
        </w:rPr>
        <w:t>against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the misconception</w:t>
      </w:r>
      <w:r w:rsidRPr="5FE7A74D" w:rsidR="69492F1E">
        <w:rPr>
          <w:rFonts w:ascii="Source Sans Pro" w:hAnsi="Source Sans Pro" w:eastAsia="Source Sans Pro" w:cs="Source Sans Pro"/>
        </w:rPr>
        <w:t>s</w:t>
      </w:r>
      <w:r w:rsidRPr="5FE7A74D" w:rsidR="00000000">
        <w:rPr>
          <w:rFonts w:ascii="Source Sans Pro" w:hAnsi="Source Sans Pro" w:eastAsia="Source Sans Pro" w:cs="Source Sans Pro"/>
        </w:rPr>
        <w:t>.</w:t>
      </w:r>
      <w:r w:rsidRPr="5FE7A74D" w:rsidR="00000000">
        <w:rPr>
          <w:rFonts w:ascii="Source Sans Pro" w:hAnsi="Source Sans Pro" w:eastAsia="Source Sans Pro" w:cs="Source Sans Pro"/>
        </w:rPr>
        <w:t xml:space="preserve"> I just want people to know that </w:t>
      </w:r>
      <w:r w:rsidRPr="5FE7A74D" w:rsidR="00000000">
        <w:rPr>
          <w:rFonts w:ascii="Source Sans Pro" w:hAnsi="Source Sans Pro" w:eastAsia="Source Sans Pro" w:cs="Source Sans Pro"/>
        </w:rPr>
        <w:t>they're</w:t>
      </w:r>
      <w:r w:rsidRPr="5FE7A74D" w:rsidR="00000000">
        <w:rPr>
          <w:rFonts w:ascii="Source Sans Pro" w:hAnsi="Source Sans Pro" w:eastAsia="Source Sans Pro" w:cs="Source Sans Pro"/>
        </w:rPr>
        <w:t xml:space="preserve"> in</w:t>
      </w:r>
      <w:r w:rsidRPr="5FE7A74D" w:rsidR="46CCEB37">
        <w:rPr>
          <w:rFonts w:ascii="Source Sans Pro" w:hAnsi="Source Sans Pro" w:eastAsia="Source Sans Pro" w:cs="Source Sans Pro"/>
        </w:rPr>
        <w:t>credible as</w:t>
      </w:r>
      <w:r w:rsidRPr="5FE7A74D" w:rsidR="00000000">
        <w:rPr>
          <w:rFonts w:ascii="Source Sans Pro" w:hAnsi="Source Sans Pro" w:eastAsia="Source Sans Pro" w:cs="Source Sans Pro"/>
        </w:rPr>
        <w:t xml:space="preserve"> they </w:t>
      </w:r>
      <w:r w:rsidRPr="5FE7A74D" w:rsidR="00000000">
        <w:rPr>
          <w:rFonts w:ascii="Source Sans Pro" w:hAnsi="Source Sans Pro" w:eastAsia="Source Sans Pro" w:cs="Source Sans Pro"/>
        </w:rPr>
        <w:t>are</w:t>
      </w:r>
      <w:r w:rsidRPr="5FE7A74D" w:rsidR="46A30234">
        <w:rPr>
          <w:rFonts w:ascii="Source Sans Pro" w:hAnsi="Source Sans Pro" w:eastAsia="Source Sans Pro" w:cs="Source Sans Pro"/>
        </w:rPr>
        <w:t>.</w:t>
      </w:r>
    </w:p>
    <w:p w:rsidR="00123A3A" w:rsidP="5FE7A74D" w:rsidRDefault="00000000" w14:paraId="1236C704" w14:textId="77A6FEA6">
      <w:pPr>
        <w:pStyle w:val="Normal"/>
        <w:spacing w:after="200" w:afterAutospacing="off"/>
        <w:rPr>
          <w:rFonts w:ascii="Source Sans Pro" w:hAnsi="Source Sans Pro" w:eastAsia="Source Sans Pro" w:cs="Source Sans Pro"/>
        </w:rPr>
      </w:pPr>
      <w:r w:rsidRPr="5FE7A74D" w:rsidR="46A30234">
        <w:rPr>
          <w:rFonts w:ascii="Source Sans Pro" w:hAnsi="Source Sans Pro" w:eastAsia="Source Sans Pro" w:cs="Source Sans Pro"/>
        </w:rPr>
        <w:t>BP: A</w:t>
      </w:r>
      <w:r w:rsidRPr="5FE7A74D" w:rsidR="00000000">
        <w:rPr>
          <w:rFonts w:ascii="Source Sans Pro" w:hAnsi="Source Sans Pro" w:eastAsia="Source Sans Pro" w:cs="Source Sans Pro"/>
        </w:rPr>
        <w:t>bsolutely. Thank you so</w:t>
      </w:r>
      <w:r w:rsidRPr="5FE7A74D" w:rsidR="4B1BFEF1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so</w:t>
      </w:r>
      <w:r w:rsidRPr="5FE7A74D" w:rsidR="00000000">
        <w:rPr>
          <w:rFonts w:ascii="Source Sans Pro" w:hAnsi="Source Sans Pro" w:eastAsia="Source Sans Pro" w:cs="Source Sans Pro"/>
        </w:rPr>
        <w:t xml:space="preserve"> much</w:t>
      </w:r>
      <w:r w:rsidRPr="5FE7A74D" w:rsidR="317A1D4A">
        <w:rPr>
          <w:rFonts w:ascii="Source Sans Pro" w:hAnsi="Source Sans Pro" w:eastAsia="Source Sans Pro" w:cs="Source Sans Pro"/>
        </w:rPr>
        <w:t>,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176C7661">
        <w:rPr>
          <w:rFonts w:ascii="Source Sans Pro" w:hAnsi="Source Sans Pro" w:eastAsia="Source Sans Pro" w:cs="Source Sans Pro"/>
        </w:rPr>
        <w:t>Mack</w:t>
      </w:r>
      <w:r w:rsidRPr="5FE7A74D" w:rsidR="441FAEA0">
        <w:rPr>
          <w:rFonts w:ascii="Source Sans Pro" w:hAnsi="Source Sans Pro" w:eastAsia="Source Sans Pro" w:cs="Source Sans Pro"/>
        </w:rPr>
        <w:t>.</w:t>
      </w:r>
      <w:proofErr w:type="gramStart"/>
      <w:proofErr w:type="gramEnd"/>
    </w:p>
    <w:p w:rsidR="00123A3A" w:rsidP="5FE7A74D" w:rsidRDefault="00000000" w14:paraId="15E7FBB9" w14:textId="7EBABF63">
      <w:pPr>
        <w:pStyle w:val="Normal"/>
        <w:spacing w:after="200" w:afterAutospacing="off"/>
        <w:rPr>
          <w:rFonts w:ascii="Source Sans Pro" w:hAnsi="Source Sans Pro" w:eastAsia="Source Sans Pro" w:cs="Source Sans Pro"/>
        </w:rPr>
      </w:pPr>
      <w:r w:rsidRPr="5FE7A74D" w:rsidR="51D6E303">
        <w:rPr>
          <w:rFonts w:ascii="Source Sans Pro" w:hAnsi="Source Sans Pro" w:eastAsia="Source Sans Pro" w:cs="Source Sans Pro"/>
        </w:rPr>
        <w:t>(Outro Music)</w:t>
      </w:r>
    </w:p>
    <w:p w:rsidR="00123A3A" w:rsidP="5FE7A74D" w:rsidRDefault="00000000" w14:paraId="3CD546AA" w14:textId="07D1089C">
      <w:pPr>
        <w:pStyle w:val="Normal"/>
        <w:spacing w:after="200" w:afterAutospacing="off"/>
        <w:rPr>
          <w:rFonts w:ascii="Source Sans Pro" w:hAnsi="Source Sans Pro" w:eastAsia="Source Sans Pro" w:cs="Source Sans Pro"/>
          <w:i w:val="1"/>
          <w:iCs w:val="1"/>
        </w:rPr>
      </w:pPr>
      <w:r w:rsidRPr="5FE7A74D" w:rsidR="51D6E303">
        <w:rPr>
          <w:rFonts w:ascii="Source Sans Pro" w:hAnsi="Source Sans Pro" w:eastAsia="Source Sans Pro" w:cs="Source Sans Pro"/>
        </w:rPr>
        <w:t>BP: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51A46B81">
        <w:rPr>
          <w:rFonts w:ascii="Source Sans Pro" w:hAnsi="Source Sans Pro" w:eastAsia="Source Sans Pro" w:cs="Source Sans Pro"/>
        </w:rPr>
        <w:t>I</w:t>
      </w:r>
      <w:r w:rsidRPr="5FE7A74D" w:rsidR="00000000">
        <w:rPr>
          <w:rFonts w:ascii="Source Sans Pro" w:hAnsi="Source Sans Pro" w:eastAsia="Source Sans Pro" w:cs="Source Sans Pro"/>
        </w:rPr>
        <w:t>f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00000000">
        <w:rPr>
          <w:rFonts w:ascii="Source Sans Pro" w:hAnsi="Source Sans Pro" w:eastAsia="Source Sans Pro" w:cs="Source Sans Pro"/>
        </w:rPr>
        <w:t>you've</w:t>
      </w:r>
      <w:r w:rsidRPr="5FE7A74D" w:rsidR="00000000">
        <w:rPr>
          <w:rFonts w:ascii="Source Sans Pro" w:hAnsi="Source Sans Pro" w:eastAsia="Source Sans Pro" w:cs="Source Sans Pro"/>
        </w:rPr>
        <w:t xml:space="preserve"> enjoyed this episode, please be sure to tune in next time. You can do that by visiting our website</w:t>
      </w:r>
      <w:r w:rsidRPr="5FE7A74D" w:rsidR="686A9DF8">
        <w:rPr>
          <w:rFonts w:ascii="Source Sans Pro" w:hAnsi="Source Sans Pro" w:eastAsia="Source Sans Pro" w:cs="Source Sans Pro"/>
        </w:rPr>
        <w:t xml:space="preserve"> at </w:t>
      </w:r>
      <w:r w:rsidRPr="5FE7A74D" w:rsidR="00000000">
        <w:rPr>
          <w:rFonts w:ascii="Source Sans Pro" w:hAnsi="Source Sans Pro" w:eastAsia="Source Sans Pro" w:cs="Source Sans Pro"/>
        </w:rPr>
        <w:t xml:space="preserve">hdi.uky.edu/sphere. </w:t>
      </w:r>
      <w:r w:rsidRPr="5FE7A74D" w:rsidR="00000000">
        <w:rPr>
          <w:rFonts w:ascii="Source Sans Pro" w:hAnsi="Source Sans Pro" w:eastAsia="Source Sans Pro" w:cs="Source Sans Pro"/>
        </w:rPr>
        <w:t>That's</w:t>
      </w:r>
      <w:r w:rsidRPr="5FE7A74D" w:rsidR="00000000">
        <w:rPr>
          <w:rFonts w:ascii="Source Sans Pro" w:hAnsi="Source Sans Pro" w:eastAsia="Source Sans Pro" w:cs="Source Sans Pro"/>
        </w:rPr>
        <w:t xml:space="preserve"> </w:t>
      </w:r>
      <w:r w:rsidRPr="5FE7A74D" w:rsidR="146DA5E3">
        <w:rPr>
          <w:rFonts w:ascii="Source Sans Pro" w:hAnsi="Source Sans Pro" w:eastAsia="Source Sans Pro" w:cs="Source Sans Pro"/>
        </w:rPr>
        <w:t>HDI.UKY.EDU/SPHERE</w:t>
      </w:r>
      <w:r w:rsidRPr="5FE7A74D" w:rsidR="00000000">
        <w:rPr>
          <w:rFonts w:ascii="Source Sans Pro" w:hAnsi="Source Sans Pro" w:eastAsia="Source Sans Pro" w:cs="Source Sans Pro"/>
        </w:rPr>
        <w:t xml:space="preserve">. Thank you so much for listening to </w:t>
      </w:r>
      <w:r w:rsidRPr="5FE7A74D" w:rsidR="122C7DDB">
        <w:rPr>
          <w:rFonts w:ascii="Source Sans Pro" w:hAnsi="Source Sans Pro" w:eastAsia="Source Sans Pro" w:cs="Source Sans Pro"/>
          <w:i w:val="1"/>
          <w:iCs w:val="1"/>
        </w:rPr>
        <w:t xml:space="preserve">Stigma Silenced: Stories Spoken. </w:t>
      </w:r>
    </w:p>
    <w:p w:rsidR="122C7DDB" w:rsidP="5FE7A74D" w:rsidRDefault="122C7DDB" w14:paraId="2E0364D8" w14:textId="53BE7E4D">
      <w:pPr>
        <w:pStyle w:val="Normal"/>
        <w:spacing w:after="200" w:afterAutospacing="off"/>
        <w:rPr>
          <w:rFonts w:ascii="Source Sans Pro" w:hAnsi="Source Sans Pro" w:eastAsia="Source Sans Pro" w:cs="Source Sans Pro"/>
          <w:i w:val="0"/>
          <w:iCs w:val="0"/>
        </w:rPr>
      </w:pPr>
      <w:r w:rsidRPr="5FE7A74D" w:rsidR="122C7DDB">
        <w:rPr>
          <w:rFonts w:ascii="Source Sans Pro" w:hAnsi="Source Sans Pro" w:eastAsia="Source Sans Pro" w:cs="Source Sans Pro"/>
          <w:i w:val="0"/>
          <w:iCs w:val="0"/>
        </w:rPr>
        <w:t>(Outro Music)</w:t>
      </w:r>
    </w:p>
    <w:sectPr w:rsidR="00123A3A" w:rsidSect="00233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A77" w:rsidRDefault="00233A77" w14:paraId="5EC6B150" w14:textId="77777777">
      <w:pPr>
        <w:spacing w:after="0" w:line="240" w:lineRule="auto"/>
      </w:pPr>
      <w:r>
        <w:separator/>
      </w:r>
    </w:p>
  </w:endnote>
  <w:endnote w:type="continuationSeparator" w:id="0">
    <w:p w:rsidR="00233A77" w:rsidRDefault="00233A77" w14:paraId="51756F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:rsidR="001216B9" w:rsidP="00A73672" w:rsidRDefault="001216B9" w14:paraId="6294F099" w14:textId="77777777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:rsidR="001216B9" w:rsidP="00A73672" w:rsidRDefault="001216B9" w14:paraId="06DEFE51" w14:textId="77777777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1216B9" w:rsidRDefault="001216B9" w14:paraId="33CF30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:rsidRPr="009C3AF0" w:rsidR="00930F33" w:rsidRDefault="001216B9" w14:paraId="173627D2" w14:textId="5CA25E30">
        <w:pPr>
          <w:pStyle w:val="Footer"/>
          <w:rPr/>
        </w:pPr>
        <w:r w:rsidRPr="009C3AF0">
          <w:rPr>
            <w:rFonts w:ascii="Arial" w:hAnsi="Arial" w:cs="Arial"/>
            <w:color w:val="BFBFBF" w:themeColor="background1" w:themeShade="BF"/>
          </w:rPr>
          <w:ptab w:alignment="center" w:relativeTo="margin" w:leader="none"/>
        </w:r>
        <w:r w:rsidRPr="009C3AF0">
          <w:rPr>
            <w:rFonts w:ascii="Arial" w:hAnsi="Arial" w:cs="Arial"/>
            <w:color w:val="BFBFBF" w:themeColor="background1" w:themeShade="BF"/>
          </w:rPr>
          <w:ptab w:alignment="right" w:relativeTo="margin" w:leader="none"/>
        </w:r>
        <w:r w:rsidRPr="5FE7A74D">
          <w:rPr>
            <w:rStyle w:val="PageNumber"/>
            <w:rFonts w:ascii="Arial" w:hAnsi="Arial" w:cs="Arial"/>
            <w:noProof/>
          </w:rPr>
          <w:fldChar w:fldCharType="begin"/>
        </w:r>
        <w:r w:rsidRPr="5FE7A74D">
          <w:rPr>
            <w:rStyle w:val="PageNumber"/>
            <w:rFonts w:ascii="Arial" w:hAnsi="Arial" w:cs="Arial"/>
          </w:rPr>
          <w:instrText xml:space="preserve"> PAGE </w:instrText>
        </w:r>
        <w:r w:rsidRPr="5FE7A74D">
          <w:rPr>
            <w:rStyle w:val="PageNumber"/>
            <w:rFonts w:ascii="Arial" w:hAnsi="Arial" w:cs="Arial"/>
          </w:rPr>
          <w:fldChar w:fldCharType="separate"/>
        </w:r>
        <w:r w:rsidRPr="5FE7A74D" w:rsidR="5FE7A74D">
          <w:rPr>
            <w:rStyle w:val="PageNumber"/>
            <w:rFonts w:ascii="Arial" w:hAnsi="Arial" w:cs="Arial"/>
            <w:noProof/>
          </w:rPr>
          <w:t>- 1 -</w:t>
        </w:r>
        <w:r w:rsidRPr="5FE7A74D">
          <w:rPr>
            <w:rStyle w:val="PageNumber"/>
            <w:rFonts w:ascii="Arial" w:hAnsi="Arial" w:cs="Arial"/>
            <w:noProof/>
          </w:rPr>
          <w:fldChar w:fldCharType="end"/>
        </w:r>
      </w:p>
    </w:sdtContent>
    <w:sdtEndPr>
      <w:rPr>
        <w:rStyle w:val="PageNumber"/>
        <w:rFonts w:ascii="Arial" w:hAnsi="Arial" w:cs="Arial"/>
      </w:rPr>
    </w:sdtEndPr>
  </w:sdt>
  <w:p w:rsidR="5FE7A74D" w:rsidP="5FE7A74D" w:rsidRDefault="5FE7A74D" w14:paraId="4533A580" w14:textId="7FA10123">
    <w:pPr>
      <w:pStyle w:val="Footer"/>
      <w:rPr>
        <w:rStyle w:val="PageNumber"/>
        <w:rFonts w:ascii="Arial" w:hAnsi="Arial" w:cs="Arial"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A8C" w:rsidRDefault="006E2A8C" w14:paraId="3AF614B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A77" w:rsidRDefault="00233A77" w14:paraId="1B8A8894" w14:textId="77777777">
      <w:pPr>
        <w:spacing w:after="0" w:line="240" w:lineRule="auto"/>
      </w:pPr>
      <w:r>
        <w:separator/>
      </w:r>
    </w:p>
  </w:footnote>
  <w:footnote w:type="continuationSeparator" w:id="0">
    <w:p w:rsidR="00233A77" w:rsidRDefault="00233A77" w14:paraId="02BEFC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A8C" w:rsidRDefault="006E2A8C" w14:paraId="54570E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A8C" w:rsidRDefault="006E2A8C" w14:paraId="5AB52B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A8C" w:rsidRDefault="006E2A8C" w14:paraId="57320000" w14:textId="77777777">
    <w:pPr>
      <w:pStyle w:val="Header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lq5fk6F/HGnJkE" int2:id="EMdO6C2I">
      <int2:state int2:type="AugLoop_Text_Critique" int2:value="Rejected"/>
    </int2:textHash>
    <int2:textHash int2:hashCode="2q5WnPjX4JoWJs" int2:id="gIroNv7V">
      <int2:state int2:type="AugLoop_Text_Critique" int2:value="Rejected"/>
    </int2:textHash>
    <int2:textHash int2:hashCode="OO19W83hg97aWY" int2:id="v0cuUqCB">
      <int2:state int2:type="AugLoop_Text_Critique" int2:value="Rejected"/>
    </int2:textHash>
    <int2:textHash int2:hashCode="ajqwjjL3NaNJfN" int2:id="1tIJf8Ed">
      <int2:state int2:type="AugLoop_Text_Critique" int2:value="Rejected"/>
    </int2:textHash>
    <int2:textHash int2:hashCode="tdq0roS22jz5u3" int2:id="yG5FEV8i">
      <int2:state int2:type="AugLoop_Text_Critique" int2:value="Rejected"/>
    </int2:textHash>
    <int2:bookmark int2:bookmarkName="_Int_0jvvpBZ8" int2:invalidationBookmarkName="" int2:hashCode="nlP9RWQ5BgBr37" int2:id="KXSLRd0E">
      <int2:state int2:type="AugLoop_Text_Critique" int2:value="Rejected"/>
    </int2:bookmark>
    <int2:bookmark int2:bookmarkName="_Int_x5vPrCIi" int2:invalidationBookmarkName="" int2:hashCode="oftg15xPan4BP/" int2:id="XupBfAH8">
      <int2:state int2:type="AugLoop_Text_Critique" int2:value="Rejected"/>
    </int2:bookmark>
    <int2:bookmark int2:bookmarkName="_Int_4ncRAMTj" int2:invalidationBookmarkName="" int2:hashCode="gYC2X+G9C8K4BJ" int2:id="XVI2uxya">
      <int2:state int2:type="AugLoop_Text_Critique" int2:value="Rejected"/>
    </int2:bookmark>
    <int2:bookmark int2:bookmarkName="_Int_o62Loo6i" int2:invalidationBookmarkName="" int2:hashCode="1SUOXRKBP+ls7r" int2:id="yeKpE0Q9">
      <int2:state int2:type="AugLoop_Text_Critique" int2:value="Rejected"/>
    </int2:bookmark>
    <int2:bookmark int2:bookmarkName="_Int_8CmgyozX" int2:invalidationBookmarkName="" int2:hashCode="sJxzi1l2IugvY9" int2:id="da0tqPok">
      <int2:state int2:type="AugLoop_Text_Critique" int2:value="Rejected"/>
    </int2:bookmark>
    <int2:bookmark int2:bookmarkName="_Int_hwhklfCo" int2:invalidationBookmarkName="" int2:hashCode="GaFPpGENps3BQS" int2:id="EWKaMT76">
      <int2:state int2:type="AugLoop_Text_Critique" int2:value="Rejected"/>
    </int2:bookmark>
    <int2:bookmark int2:bookmarkName="_Int_lqBV7o4V" int2:invalidationBookmarkName="" int2:hashCode="j5je8u6fFuVCbN" int2:id="IaId0PGs">
      <int2:state int2:type="AugLoop_Text_Critique" int2:value="Rejected"/>
    </int2:bookmark>
    <int2:bookmark int2:bookmarkName="_Int_0lWlIUQH" int2:invalidationBookmarkName="" int2:hashCode="KuWpxVFCTkJ/Iy" int2:id="3RldftA8">
      <int2:state int2:type="AugLoop_Text_Critique" int2:value="Rejected"/>
    </int2:bookmark>
    <int2:bookmark int2:bookmarkName="_Int_joXR1I0h" int2:invalidationBookmarkName="" int2:hashCode="INwriRD0X3a0IL" int2:id="amwPcn9v">
      <int2:state int2:type="AugLoop_Text_Critique" int2:value="Rejected"/>
    </int2:bookmark>
    <int2:bookmark int2:bookmarkName="_Int_KL3B04Ii" int2:invalidationBookmarkName="" int2:hashCode="PeUh02GRVekij4" int2:id="qM4VBlix">
      <int2:state int2:type="AugLoop_Text_Critique" int2:value="Rejected"/>
    </int2:bookmark>
    <int2:bookmark int2:bookmarkName="_Int_El10SiQ7" int2:invalidationBookmarkName="" int2:hashCode="EJACqCRRB92SFn" int2:id="eB9ld1Hr">
      <int2:state int2:type="AugLoop_Text_Critique" int2:value="Rejected"/>
    </int2:bookmark>
    <int2:bookmark int2:bookmarkName="_Int_BWjfTFQY" int2:invalidationBookmarkName="" int2:hashCode="ZR/r87GjBFV51L" int2:id="H4IvSM4X">
      <int2:state int2:type="AugLoop_Text_Critique" int2:value="Rejected"/>
    </int2:bookmark>
    <int2:bookmark int2:bookmarkName="_Int_UkWT3uMX" int2:invalidationBookmarkName="" int2:hashCode="MZ1InfmtbAUM2g" int2:id="vzLXye6f">
      <int2:state int2:type="AugLoop_Text_Critique" int2:value="Rejected"/>
    </int2:bookmark>
    <int2:bookmark int2:bookmarkName="_Int_1Y4djWXb" int2:invalidationBookmarkName="" int2:hashCode="hf9cVurVEzfwIx" int2:id="uS4evQDd">
      <int2:state int2:type="AugLoop_Text_Critique" int2:value="Rejected"/>
    </int2:bookmark>
    <int2:bookmark int2:bookmarkName="_Int_mFberYfq" int2:invalidationBookmarkName="" int2:hashCode="s0FSvKbD0xDYVt" int2:id="eJkY1afV">
      <int2:state int2:type="AugLoop_Text_Critique" int2:value="Rejected"/>
    </int2:bookmark>
    <int2:bookmark int2:bookmarkName="_Int_mjGuowQI" int2:invalidationBookmarkName="" int2:hashCode="bpKhXV3XiXT0lC" int2:id="8E4WlJLo">
      <int2:state int2:type="AugLoop_Text_Critique" int2:value="Rejected"/>
    </int2:bookmark>
    <int2:bookmark int2:bookmarkName="_Int_YalgaBiM" int2:invalidationBookmarkName="" int2:hashCode="UX1ackCGHsKX+g" int2:id="kxjnRJI4">
      <int2:state int2:type="AugLoop_Text_Critique" int2:value="Rejected"/>
    </int2:bookmark>
    <int2:bookmark int2:bookmarkName="_Int_zVRkPA3q" int2:invalidationBookmarkName="" int2:hashCode="M7giAQgex8Q4y1" int2:id="jhTr9pgQ">
      <int2:state int2:type="AugLoop_Text_Critique" int2:value="Rejected"/>
    </int2:bookmark>
    <int2:bookmark int2:bookmarkName="_Int_TW0p3cof" int2:invalidationBookmarkName="" int2:hashCode="FfI3umy1s3TuSZ" int2:id="LqlHYV4y">
      <int2:state int2:type="AugLoop_Text_Critique" int2:value="Rejected"/>
    </int2:bookmark>
    <int2:bookmark int2:bookmarkName="_Int_O9fNPg7X" int2:invalidationBookmarkName="" int2:hashCode="7PQEeTW//WR71N" int2:id="5QnorGA3">
      <int2:state int2:type="AugLoop_Text_Critique" int2:value="Rejected"/>
    </int2:bookmark>
    <int2:bookmark int2:bookmarkName="_Int_O5RnzNRb" int2:invalidationBookmarkName="" int2:hashCode="FhxCN58vOqq4SL" int2:id="HwGBW4Tf">
      <int2:state int2:type="AugLoop_Text_Critique" int2:value="Rejected"/>
    </int2:bookmark>
    <int2:bookmark int2:bookmarkName="_Int_G1pITuou" int2:invalidationBookmarkName="" int2:hashCode="L1OST4T4e32ta5" int2:id="0ANRvpiJ">
      <int2:state int2:type="AugLoop_Text_Critique" int2:value="Rejected"/>
    </int2:bookmark>
    <int2:bookmark int2:bookmarkName="_Int_QVqB21D8" int2:invalidationBookmarkName="" int2:hashCode="ts60ZJ28y3uMEz" int2:id="saooXvi9">
      <int2:state int2:type="AugLoop_Text_Critique" int2:value="Rejected"/>
    </int2:bookmark>
    <int2:bookmark int2:bookmarkName="_Int_17nS7MoE" int2:invalidationBookmarkName="" int2:hashCode="mazL3jKleEiODa" int2:id="tOWfppxB">
      <int2:state int2:type="AugLoop_Text_Critique" int2:value="Rejected"/>
    </int2:bookmark>
    <int2:bookmark int2:bookmarkName="_Int_5Btd3USf" int2:invalidationBookmarkName="" int2:hashCode="PWN/xgSZW1GgSN" int2:id="hHwqb6AF">
      <int2:state int2:type="AugLoop_Text_Critique" int2:value="Rejected"/>
    </int2:bookmark>
    <int2:bookmark int2:bookmarkName="_Int_3a6SsxRE" int2:invalidationBookmarkName="" int2:hashCode="AOnRykcOBqSHNv" int2:id="UZpEANhk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2007853897">
    <w:abstractNumId w:val="8"/>
  </w:num>
  <w:num w:numId="2" w16cid:durableId="1847868233">
    <w:abstractNumId w:val="6"/>
  </w:num>
  <w:num w:numId="3" w16cid:durableId="1703899698">
    <w:abstractNumId w:val="5"/>
  </w:num>
  <w:num w:numId="4" w16cid:durableId="393897482">
    <w:abstractNumId w:val="4"/>
  </w:num>
  <w:num w:numId="5" w16cid:durableId="1762877038">
    <w:abstractNumId w:val="7"/>
  </w:num>
  <w:num w:numId="6" w16cid:durableId="1620380529">
    <w:abstractNumId w:val="3"/>
  </w:num>
  <w:num w:numId="7" w16cid:durableId="751856202">
    <w:abstractNumId w:val="2"/>
  </w:num>
  <w:num w:numId="8" w16cid:durableId="2140493744">
    <w:abstractNumId w:val="1"/>
  </w:num>
  <w:num w:numId="9" w16cid:durableId="112527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0000"/>
    <w:rsid w:val="00034616"/>
    <w:rsid w:val="00050A6B"/>
    <w:rsid w:val="0006063C"/>
    <w:rsid w:val="00066610"/>
    <w:rsid w:val="001216B9"/>
    <w:rsid w:val="00123A3A"/>
    <w:rsid w:val="0015074B"/>
    <w:rsid w:val="00233A77"/>
    <w:rsid w:val="0029639D"/>
    <w:rsid w:val="00326F90"/>
    <w:rsid w:val="00341196"/>
    <w:rsid w:val="004A641F"/>
    <w:rsid w:val="004B593C"/>
    <w:rsid w:val="005E9DD0"/>
    <w:rsid w:val="006E2A8C"/>
    <w:rsid w:val="007749AF"/>
    <w:rsid w:val="00794EBC"/>
    <w:rsid w:val="00930F33"/>
    <w:rsid w:val="00966316"/>
    <w:rsid w:val="009C3AF0"/>
    <w:rsid w:val="00A12EE5"/>
    <w:rsid w:val="00AA1D8D"/>
    <w:rsid w:val="00B334DC"/>
    <w:rsid w:val="00B47730"/>
    <w:rsid w:val="00BA4C2B"/>
    <w:rsid w:val="00BD0140"/>
    <w:rsid w:val="00BD26B3"/>
    <w:rsid w:val="00C24502"/>
    <w:rsid w:val="00CB0664"/>
    <w:rsid w:val="00D57E81"/>
    <w:rsid w:val="00ED3244"/>
    <w:rsid w:val="00FB2987"/>
    <w:rsid w:val="00FC693F"/>
    <w:rsid w:val="0188329B"/>
    <w:rsid w:val="019537F7"/>
    <w:rsid w:val="01A63BCD"/>
    <w:rsid w:val="01AE9BE6"/>
    <w:rsid w:val="01B631D7"/>
    <w:rsid w:val="01F54A56"/>
    <w:rsid w:val="0208F932"/>
    <w:rsid w:val="0236E8D5"/>
    <w:rsid w:val="025E5158"/>
    <w:rsid w:val="02643B39"/>
    <w:rsid w:val="0280DED3"/>
    <w:rsid w:val="0286607A"/>
    <w:rsid w:val="02930B88"/>
    <w:rsid w:val="02C99793"/>
    <w:rsid w:val="02CB70A3"/>
    <w:rsid w:val="02CF5907"/>
    <w:rsid w:val="02D6FD91"/>
    <w:rsid w:val="030D64BE"/>
    <w:rsid w:val="03865392"/>
    <w:rsid w:val="03BF983E"/>
    <w:rsid w:val="0430BC51"/>
    <w:rsid w:val="0446C3DD"/>
    <w:rsid w:val="04E63CA8"/>
    <w:rsid w:val="04F7777F"/>
    <w:rsid w:val="052CEB18"/>
    <w:rsid w:val="0534E23C"/>
    <w:rsid w:val="05373C12"/>
    <w:rsid w:val="05457B02"/>
    <w:rsid w:val="05580653"/>
    <w:rsid w:val="05B8AD4A"/>
    <w:rsid w:val="05DE742F"/>
    <w:rsid w:val="05F1325B"/>
    <w:rsid w:val="0646F510"/>
    <w:rsid w:val="0656C018"/>
    <w:rsid w:val="066794C1"/>
    <w:rsid w:val="06B9F61F"/>
    <w:rsid w:val="06BDAB14"/>
    <w:rsid w:val="06BEE914"/>
    <w:rsid w:val="06C1AB67"/>
    <w:rsid w:val="06C21056"/>
    <w:rsid w:val="06DEFD65"/>
    <w:rsid w:val="06ECE020"/>
    <w:rsid w:val="074C9025"/>
    <w:rsid w:val="07547DAB"/>
    <w:rsid w:val="0761BFEB"/>
    <w:rsid w:val="0775CBAD"/>
    <w:rsid w:val="07FBCE5B"/>
    <w:rsid w:val="08157D51"/>
    <w:rsid w:val="082F73E3"/>
    <w:rsid w:val="08A61619"/>
    <w:rsid w:val="08C21E46"/>
    <w:rsid w:val="08CCAB75"/>
    <w:rsid w:val="08E490C4"/>
    <w:rsid w:val="08E7C06B"/>
    <w:rsid w:val="08EB4EDF"/>
    <w:rsid w:val="08F99FD2"/>
    <w:rsid w:val="0909B2D7"/>
    <w:rsid w:val="090D60C0"/>
    <w:rsid w:val="09135F8D"/>
    <w:rsid w:val="096658F2"/>
    <w:rsid w:val="096E1DC0"/>
    <w:rsid w:val="09CAE8A2"/>
    <w:rsid w:val="09F6074C"/>
    <w:rsid w:val="09FE7487"/>
    <w:rsid w:val="0A17F865"/>
    <w:rsid w:val="0A29281F"/>
    <w:rsid w:val="0A3F33A9"/>
    <w:rsid w:val="0A73A8DC"/>
    <w:rsid w:val="0A8C1E6D"/>
    <w:rsid w:val="0AB29C94"/>
    <w:rsid w:val="0AC6D4E9"/>
    <w:rsid w:val="0B0CE80A"/>
    <w:rsid w:val="0B35F8A3"/>
    <w:rsid w:val="0B675672"/>
    <w:rsid w:val="0BBA57BF"/>
    <w:rsid w:val="0BDA27BF"/>
    <w:rsid w:val="0BF14BE9"/>
    <w:rsid w:val="0C00CE64"/>
    <w:rsid w:val="0C071334"/>
    <w:rsid w:val="0C0D8D89"/>
    <w:rsid w:val="0C27EECE"/>
    <w:rsid w:val="0C31D460"/>
    <w:rsid w:val="0C5D12F0"/>
    <w:rsid w:val="0C6FBF1D"/>
    <w:rsid w:val="0C7D7FFE"/>
    <w:rsid w:val="0C862AB4"/>
    <w:rsid w:val="0C97DF6D"/>
    <w:rsid w:val="0C982132"/>
    <w:rsid w:val="0C9A449A"/>
    <w:rsid w:val="0C9F023C"/>
    <w:rsid w:val="0D01FD7F"/>
    <w:rsid w:val="0D18E89C"/>
    <w:rsid w:val="0D222F76"/>
    <w:rsid w:val="0D29DE79"/>
    <w:rsid w:val="0D37AD86"/>
    <w:rsid w:val="0DA4F179"/>
    <w:rsid w:val="0DFF61C1"/>
    <w:rsid w:val="0E5504BB"/>
    <w:rsid w:val="0E6A5488"/>
    <w:rsid w:val="0E6AA940"/>
    <w:rsid w:val="0E6B9678"/>
    <w:rsid w:val="0EC13D9D"/>
    <w:rsid w:val="0EED2EB8"/>
    <w:rsid w:val="0EFD8F94"/>
    <w:rsid w:val="0F29D838"/>
    <w:rsid w:val="0F3341D9"/>
    <w:rsid w:val="0F3ECBCB"/>
    <w:rsid w:val="0F44F598"/>
    <w:rsid w:val="0F507A37"/>
    <w:rsid w:val="0F775A6E"/>
    <w:rsid w:val="0F7AA088"/>
    <w:rsid w:val="0F8460C2"/>
    <w:rsid w:val="0FC5FC71"/>
    <w:rsid w:val="0FC61A04"/>
    <w:rsid w:val="0FDC72BC"/>
    <w:rsid w:val="100909CA"/>
    <w:rsid w:val="100E3AB4"/>
    <w:rsid w:val="10139F48"/>
    <w:rsid w:val="103A2A26"/>
    <w:rsid w:val="103A48DF"/>
    <w:rsid w:val="104DAAF5"/>
    <w:rsid w:val="10751BA0"/>
    <w:rsid w:val="108D3BEC"/>
    <w:rsid w:val="11308413"/>
    <w:rsid w:val="11347409"/>
    <w:rsid w:val="115E518B"/>
    <w:rsid w:val="1190B6CC"/>
    <w:rsid w:val="11D72A7F"/>
    <w:rsid w:val="11E8B65B"/>
    <w:rsid w:val="11E97776"/>
    <w:rsid w:val="11F4C9F7"/>
    <w:rsid w:val="1212055D"/>
    <w:rsid w:val="12222117"/>
    <w:rsid w:val="122C7DDB"/>
    <w:rsid w:val="1233A284"/>
    <w:rsid w:val="12409596"/>
    <w:rsid w:val="124BC8F6"/>
    <w:rsid w:val="12517A5C"/>
    <w:rsid w:val="125C1965"/>
    <w:rsid w:val="127296D9"/>
    <w:rsid w:val="1279D203"/>
    <w:rsid w:val="127DD1D0"/>
    <w:rsid w:val="1289B505"/>
    <w:rsid w:val="129CF1FB"/>
    <w:rsid w:val="12A5BD24"/>
    <w:rsid w:val="12B940BD"/>
    <w:rsid w:val="1301AF28"/>
    <w:rsid w:val="130523B0"/>
    <w:rsid w:val="131A7BD5"/>
    <w:rsid w:val="13413CF0"/>
    <w:rsid w:val="13609011"/>
    <w:rsid w:val="138296D5"/>
    <w:rsid w:val="13A6EF0A"/>
    <w:rsid w:val="13AF5C51"/>
    <w:rsid w:val="13C3ADD4"/>
    <w:rsid w:val="13D72085"/>
    <w:rsid w:val="140DB3B1"/>
    <w:rsid w:val="142B132D"/>
    <w:rsid w:val="142CAD88"/>
    <w:rsid w:val="1455111E"/>
    <w:rsid w:val="145B0356"/>
    <w:rsid w:val="145FA685"/>
    <w:rsid w:val="146DA5E3"/>
    <w:rsid w:val="148A8D0F"/>
    <w:rsid w:val="14A2E5EB"/>
    <w:rsid w:val="14AFFFD8"/>
    <w:rsid w:val="14BCE571"/>
    <w:rsid w:val="14D9EAC4"/>
    <w:rsid w:val="14DAD7FC"/>
    <w:rsid w:val="14DB5DAE"/>
    <w:rsid w:val="14EC7809"/>
    <w:rsid w:val="1536F4F1"/>
    <w:rsid w:val="15430EE2"/>
    <w:rsid w:val="155FBC48"/>
    <w:rsid w:val="156F5845"/>
    <w:rsid w:val="15783658"/>
    <w:rsid w:val="15A0CBF1"/>
    <w:rsid w:val="15A94900"/>
    <w:rsid w:val="15C1769B"/>
    <w:rsid w:val="15C9A8B6"/>
    <w:rsid w:val="15D2F134"/>
    <w:rsid w:val="15DA6F49"/>
    <w:rsid w:val="15F0E17F"/>
    <w:rsid w:val="160B6B3C"/>
    <w:rsid w:val="1691FCD3"/>
    <w:rsid w:val="16A52A19"/>
    <w:rsid w:val="16A96BAA"/>
    <w:rsid w:val="16C7E5C7"/>
    <w:rsid w:val="1753215D"/>
    <w:rsid w:val="175D78DC"/>
    <w:rsid w:val="176C7661"/>
    <w:rsid w:val="1772C581"/>
    <w:rsid w:val="17B11699"/>
    <w:rsid w:val="17E02169"/>
    <w:rsid w:val="17F92152"/>
    <w:rsid w:val="1811E3EB"/>
    <w:rsid w:val="1827D02C"/>
    <w:rsid w:val="1841422E"/>
    <w:rsid w:val="1875D866"/>
    <w:rsid w:val="187A602D"/>
    <w:rsid w:val="187FF3C1"/>
    <w:rsid w:val="18E40788"/>
    <w:rsid w:val="18FCE017"/>
    <w:rsid w:val="19258B65"/>
    <w:rsid w:val="194C150A"/>
    <w:rsid w:val="194C7148"/>
    <w:rsid w:val="19745280"/>
    <w:rsid w:val="197A1EEB"/>
    <w:rsid w:val="19D81E44"/>
    <w:rsid w:val="19DD0099"/>
    <w:rsid w:val="19DD173B"/>
    <w:rsid w:val="19F239F8"/>
    <w:rsid w:val="19FD57A8"/>
    <w:rsid w:val="1A048AEF"/>
    <w:rsid w:val="1A3CA8EF"/>
    <w:rsid w:val="1A9343EC"/>
    <w:rsid w:val="1AB259B1"/>
    <w:rsid w:val="1AB7D3BB"/>
    <w:rsid w:val="1ADD5A19"/>
    <w:rsid w:val="1AE59406"/>
    <w:rsid w:val="1B089538"/>
    <w:rsid w:val="1B09E100"/>
    <w:rsid w:val="1B0C1697"/>
    <w:rsid w:val="1B237BD5"/>
    <w:rsid w:val="1B51671C"/>
    <w:rsid w:val="1B6635F2"/>
    <w:rsid w:val="1B992809"/>
    <w:rsid w:val="1BA61255"/>
    <w:rsid w:val="1BB200EF"/>
    <w:rsid w:val="1BB7532C"/>
    <w:rsid w:val="1BED0F8A"/>
    <w:rsid w:val="1C19E294"/>
    <w:rsid w:val="1C220600"/>
    <w:rsid w:val="1C3501B5"/>
    <w:rsid w:val="1D18AD2E"/>
    <w:rsid w:val="1D19FE4C"/>
    <w:rsid w:val="1D2D6F9A"/>
    <w:rsid w:val="1D34F86A"/>
    <w:rsid w:val="1D72C9D0"/>
    <w:rsid w:val="1D75FE0B"/>
    <w:rsid w:val="1D7D60AE"/>
    <w:rsid w:val="1D876ABA"/>
    <w:rsid w:val="1DA7373E"/>
    <w:rsid w:val="1DB6E7C9"/>
    <w:rsid w:val="1DC24C34"/>
    <w:rsid w:val="1E2B6960"/>
    <w:rsid w:val="1E51D6FF"/>
    <w:rsid w:val="1E710281"/>
    <w:rsid w:val="1E770B30"/>
    <w:rsid w:val="1EBF8DF4"/>
    <w:rsid w:val="1EC8A97C"/>
    <w:rsid w:val="1ED8510B"/>
    <w:rsid w:val="1EE9A1B1"/>
    <w:rsid w:val="1F00BA6B"/>
    <w:rsid w:val="1F0A1E49"/>
    <w:rsid w:val="1F1696B9"/>
    <w:rsid w:val="1F1F248E"/>
    <w:rsid w:val="1F394347"/>
    <w:rsid w:val="1F5209DB"/>
    <w:rsid w:val="1F573EED"/>
    <w:rsid w:val="1F9FB14B"/>
    <w:rsid w:val="1FC53E1C"/>
    <w:rsid w:val="1FF3E559"/>
    <w:rsid w:val="2001CDBA"/>
    <w:rsid w:val="201B5386"/>
    <w:rsid w:val="202C9B90"/>
    <w:rsid w:val="204967D9"/>
    <w:rsid w:val="2082ABB2"/>
    <w:rsid w:val="20857212"/>
    <w:rsid w:val="2086C6D9"/>
    <w:rsid w:val="20B3739E"/>
    <w:rsid w:val="20DC8A99"/>
    <w:rsid w:val="21184A23"/>
    <w:rsid w:val="2119ADAF"/>
    <w:rsid w:val="211FA483"/>
    <w:rsid w:val="21225B9B"/>
    <w:rsid w:val="21452534"/>
    <w:rsid w:val="21DCFCDA"/>
    <w:rsid w:val="21FD6BD5"/>
    <w:rsid w:val="220C22AB"/>
    <w:rsid w:val="2217350B"/>
    <w:rsid w:val="22212930"/>
    <w:rsid w:val="222D3854"/>
    <w:rsid w:val="222EEC44"/>
    <w:rsid w:val="22D7520D"/>
    <w:rsid w:val="22E23AB3"/>
    <w:rsid w:val="232219D1"/>
    <w:rsid w:val="23335F2A"/>
    <w:rsid w:val="2335C02A"/>
    <w:rsid w:val="235362E8"/>
    <w:rsid w:val="23BD12D4"/>
    <w:rsid w:val="23C4B75E"/>
    <w:rsid w:val="2428E298"/>
    <w:rsid w:val="2444A6D7"/>
    <w:rsid w:val="2473226E"/>
    <w:rsid w:val="24B32D7D"/>
    <w:rsid w:val="24D5CD67"/>
    <w:rsid w:val="24F14F5A"/>
    <w:rsid w:val="254F29C2"/>
    <w:rsid w:val="2564311B"/>
    <w:rsid w:val="258C88C8"/>
    <w:rsid w:val="2590C29A"/>
    <w:rsid w:val="2593F1BF"/>
    <w:rsid w:val="25B4E077"/>
    <w:rsid w:val="25C3CFE5"/>
    <w:rsid w:val="25DE1DC6"/>
    <w:rsid w:val="25E4ED0B"/>
    <w:rsid w:val="26001F37"/>
    <w:rsid w:val="260EF2CF"/>
    <w:rsid w:val="263359F3"/>
    <w:rsid w:val="26A26816"/>
    <w:rsid w:val="26B05BB7"/>
    <w:rsid w:val="26B34654"/>
    <w:rsid w:val="26B74891"/>
    <w:rsid w:val="26BF8F74"/>
    <w:rsid w:val="26D1B87E"/>
    <w:rsid w:val="270FA939"/>
    <w:rsid w:val="272C92FB"/>
    <w:rsid w:val="273577AE"/>
    <w:rsid w:val="273AEA40"/>
    <w:rsid w:val="275B4D7D"/>
    <w:rsid w:val="276DBA1B"/>
    <w:rsid w:val="2777A41B"/>
    <w:rsid w:val="28266685"/>
    <w:rsid w:val="282A570D"/>
    <w:rsid w:val="283362BA"/>
    <w:rsid w:val="284F3C67"/>
    <w:rsid w:val="287F9897"/>
    <w:rsid w:val="289083F7"/>
    <w:rsid w:val="28945363"/>
    <w:rsid w:val="28B1194A"/>
    <w:rsid w:val="28C8635C"/>
    <w:rsid w:val="28CE1832"/>
    <w:rsid w:val="28FD5665"/>
    <w:rsid w:val="29037FC5"/>
    <w:rsid w:val="290B24A4"/>
    <w:rsid w:val="29141E1D"/>
    <w:rsid w:val="29277AB9"/>
    <w:rsid w:val="295C8F1B"/>
    <w:rsid w:val="29744746"/>
    <w:rsid w:val="2990FE4B"/>
    <w:rsid w:val="29954DD2"/>
    <w:rsid w:val="29A85317"/>
    <w:rsid w:val="29D59E8D"/>
    <w:rsid w:val="2A3559A1"/>
    <w:rsid w:val="2A5100A8"/>
    <w:rsid w:val="2A51A93F"/>
    <w:rsid w:val="2A6E718A"/>
    <w:rsid w:val="2AA449ED"/>
    <w:rsid w:val="2AC08FF5"/>
    <w:rsid w:val="2AC582EF"/>
    <w:rsid w:val="2AE0D059"/>
    <w:rsid w:val="2B213643"/>
    <w:rsid w:val="2B2B2861"/>
    <w:rsid w:val="2B445361"/>
    <w:rsid w:val="2B4A1FE6"/>
    <w:rsid w:val="2B53A48C"/>
    <w:rsid w:val="2BC04F3E"/>
    <w:rsid w:val="2BCA9769"/>
    <w:rsid w:val="2BD0123F"/>
    <w:rsid w:val="2BD58A67"/>
    <w:rsid w:val="2C21ED5B"/>
    <w:rsid w:val="2C66B59B"/>
    <w:rsid w:val="2CE023C2"/>
    <w:rsid w:val="2CE1FA19"/>
    <w:rsid w:val="2CE48682"/>
    <w:rsid w:val="2CFA156D"/>
    <w:rsid w:val="2D201B34"/>
    <w:rsid w:val="2D2A99A3"/>
    <w:rsid w:val="2D6BE592"/>
    <w:rsid w:val="2D6E793C"/>
    <w:rsid w:val="2D8CEB23"/>
    <w:rsid w:val="2D96D39D"/>
    <w:rsid w:val="2DBBA7A1"/>
    <w:rsid w:val="2DCC0423"/>
    <w:rsid w:val="2DF830B7"/>
    <w:rsid w:val="2E001E3D"/>
    <w:rsid w:val="2E0CBF1A"/>
    <w:rsid w:val="2ECA770B"/>
    <w:rsid w:val="2ECAA159"/>
    <w:rsid w:val="2ED1AC78"/>
    <w:rsid w:val="2EEBDCBE"/>
    <w:rsid w:val="2EFAE9C7"/>
    <w:rsid w:val="2F336F1B"/>
    <w:rsid w:val="2F472CBF"/>
    <w:rsid w:val="2F7C08CF"/>
    <w:rsid w:val="2F9ABC1F"/>
    <w:rsid w:val="2FC974B1"/>
    <w:rsid w:val="2FD32C6E"/>
    <w:rsid w:val="30104FF0"/>
    <w:rsid w:val="304AC583"/>
    <w:rsid w:val="308A5B05"/>
    <w:rsid w:val="30B919C8"/>
    <w:rsid w:val="30D37541"/>
    <w:rsid w:val="310D5BCB"/>
    <w:rsid w:val="310EB1A2"/>
    <w:rsid w:val="3137BEFF"/>
    <w:rsid w:val="31524727"/>
    <w:rsid w:val="317A1D4A"/>
    <w:rsid w:val="319415A2"/>
    <w:rsid w:val="319B099F"/>
    <w:rsid w:val="31B09AB9"/>
    <w:rsid w:val="31C748A1"/>
    <w:rsid w:val="31DA31E1"/>
    <w:rsid w:val="32313B32"/>
    <w:rsid w:val="3250F1BC"/>
    <w:rsid w:val="326F45A2"/>
    <w:rsid w:val="328669D4"/>
    <w:rsid w:val="32B43D3B"/>
    <w:rsid w:val="32DCDCB1"/>
    <w:rsid w:val="32ECF3DD"/>
    <w:rsid w:val="32F3FEE2"/>
    <w:rsid w:val="33001C38"/>
    <w:rsid w:val="33011573"/>
    <w:rsid w:val="330808E5"/>
    <w:rsid w:val="33175310"/>
    <w:rsid w:val="3360A84F"/>
    <w:rsid w:val="3397E80A"/>
    <w:rsid w:val="33AAEF46"/>
    <w:rsid w:val="33BF64CD"/>
    <w:rsid w:val="33F57CC8"/>
    <w:rsid w:val="340E78A2"/>
    <w:rsid w:val="3435EC56"/>
    <w:rsid w:val="345494E1"/>
    <w:rsid w:val="346235F4"/>
    <w:rsid w:val="3467723B"/>
    <w:rsid w:val="346F5FC1"/>
    <w:rsid w:val="34809A98"/>
    <w:rsid w:val="3483BD77"/>
    <w:rsid w:val="34D13AF1"/>
    <w:rsid w:val="34DCC95E"/>
    <w:rsid w:val="354745E2"/>
    <w:rsid w:val="3577806A"/>
    <w:rsid w:val="357D6F99"/>
    <w:rsid w:val="3601F764"/>
    <w:rsid w:val="361B82C9"/>
    <w:rsid w:val="362DA5D0"/>
    <w:rsid w:val="3643C608"/>
    <w:rsid w:val="3654F1B6"/>
    <w:rsid w:val="36B04F56"/>
    <w:rsid w:val="36F264DE"/>
    <w:rsid w:val="36FF3DBA"/>
    <w:rsid w:val="3742B6C5"/>
    <w:rsid w:val="37539E3D"/>
    <w:rsid w:val="37716147"/>
    <w:rsid w:val="377D6DE1"/>
    <w:rsid w:val="378BA6FB"/>
    <w:rsid w:val="37A6D3DE"/>
    <w:rsid w:val="37DE4660"/>
    <w:rsid w:val="37E16237"/>
    <w:rsid w:val="3800155D"/>
    <w:rsid w:val="3808D5EB"/>
    <w:rsid w:val="388AABFC"/>
    <w:rsid w:val="388DAED0"/>
    <w:rsid w:val="38AB0CE4"/>
    <w:rsid w:val="38E4C931"/>
    <w:rsid w:val="38E674AC"/>
    <w:rsid w:val="391AD39F"/>
    <w:rsid w:val="3931226B"/>
    <w:rsid w:val="3938A572"/>
    <w:rsid w:val="39AA6D7E"/>
    <w:rsid w:val="39E9C33B"/>
    <w:rsid w:val="3A15E489"/>
    <w:rsid w:val="3A6BC099"/>
    <w:rsid w:val="3A6EA1BE"/>
    <w:rsid w:val="3A736AF1"/>
    <w:rsid w:val="3AB8A3A6"/>
    <w:rsid w:val="3B4987F7"/>
    <w:rsid w:val="3B5A772B"/>
    <w:rsid w:val="3B776C1A"/>
    <w:rsid w:val="3B8AE780"/>
    <w:rsid w:val="3B9D3989"/>
    <w:rsid w:val="3BBC2DD5"/>
    <w:rsid w:val="3C06DD4E"/>
    <w:rsid w:val="3C74A88B"/>
    <w:rsid w:val="3C97F57B"/>
    <w:rsid w:val="3CB3CF28"/>
    <w:rsid w:val="3CC622DC"/>
    <w:rsid w:val="3CD30775"/>
    <w:rsid w:val="3CD65F06"/>
    <w:rsid w:val="3CE59434"/>
    <w:rsid w:val="3CE8F79A"/>
    <w:rsid w:val="3D0EDE6E"/>
    <w:rsid w:val="3D67A276"/>
    <w:rsid w:val="3DB5ED17"/>
    <w:rsid w:val="3DD126C2"/>
    <w:rsid w:val="3E0C844A"/>
    <w:rsid w:val="3E38B7B5"/>
    <w:rsid w:val="3E457BC6"/>
    <w:rsid w:val="3E6BF36D"/>
    <w:rsid w:val="3E8A31C5"/>
    <w:rsid w:val="3EC56B9B"/>
    <w:rsid w:val="3EE00DD5"/>
    <w:rsid w:val="3EF42CEF"/>
    <w:rsid w:val="3F1E62B0"/>
    <w:rsid w:val="3F1F593F"/>
    <w:rsid w:val="3F21DE2C"/>
    <w:rsid w:val="3F2A15B0"/>
    <w:rsid w:val="3F3E8FED"/>
    <w:rsid w:val="3FA00EB8"/>
    <w:rsid w:val="3FA54A7C"/>
    <w:rsid w:val="3FC6701E"/>
    <w:rsid w:val="3FE3BB83"/>
    <w:rsid w:val="3FEF685D"/>
    <w:rsid w:val="3FF87161"/>
    <w:rsid w:val="40212AD3"/>
    <w:rsid w:val="403C5156"/>
    <w:rsid w:val="404C938F"/>
    <w:rsid w:val="405FCF5E"/>
    <w:rsid w:val="407D83B7"/>
    <w:rsid w:val="4086F710"/>
    <w:rsid w:val="409F7BB9"/>
    <w:rsid w:val="40BA3311"/>
    <w:rsid w:val="40BBFD42"/>
    <w:rsid w:val="40F18691"/>
    <w:rsid w:val="40F752BA"/>
    <w:rsid w:val="410CAB5D"/>
    <w:rsid w:val="4120CB12"/>
    <w:rsid w:val="412E9B56"/>
    <w:rsid w:val="4139C0F7"/>
    <w:rsid w:val="4145F543"/>
    <w:rsid w:val="415F1DA0"/>
    <w:rsid w:val="41674794"/>
    <w:rsid w:val="4191FCEC"/>
    <w:rsid w:val="41B0A577"/>
    <w:rsid w:val="41DBEFB2"/>
    <w:rsid w:val="42195418"/>
    <w:rsid w:val="423C140F"/>
    <w:rsid w:val="424204C1"/>
    <w:rsid w:val="428F557E"/>
    <w:rsid w:val="42C04631"/>
    <w:rsid w:val="42F3007B"/>
    <w:rsid w:val="432105AF"/>
    <w:rsid w:val="432D1D81"/>
    <w:rsid w:val="434DCD8B"/>
    <w:rsid w:val="437F6F13"/>
    <w:rsid w:val="4382FDFF"/>
    <w:rsid w:val="43C44DC0"/>
    <w:rsid w:val="43CF68F9"/>
    <w:rsid w:val="43F094F0"/>
    <w:rsid w:val="43F77701"/>
    <w:rsid w:val="44014C34"/>
    <w:rsid w:val="441FAEA0"/>
    <w:rsid w:val="44292753"/>
    <w:rsid w:val="4433D3A0"/>
    <w:rsid w:val="447478C5"/>
    <w:rsid w:val="447D9605"/>
    <w:rsid w:val="448ED0DC"/>
    <w:rsid w:val="44B7C9BF"/>
    <w:rsid w:val="44C38E5C"/>
    <w:rsid w:val="450C79F2"/>
    <w:rsid w:val="4539156D"/>
    <w:rsid w:val="453E95AB"/>
    <w:rsid w:val="454A9C53"/>
    <w:rsid w:val="45766660"/>
    <w:rsid w:val="457B9574"/>
    <w:rsid w:val="45A1DEAB"/>
    <w:rsid w:val="45AE0E33"/>
    <w:rsid w:val="45BA72A1"/>
    <w:rsid w:val="45EE909F"/>
    <w:rsid w:val="4608B1AD"/>
    <w:rsid w:val="4622DC7D"/>
    <w:rsid w:val="462F6E76"/>
    <w:rsid w:val="4631FD16"/>
    <w:rsid w:val="463D801F"/>
    <w:rsid w:val="468BAB2D"/>
    <w:rsid w:val="4698A8E1"/>
    <w:rsid w:val="46A30234"/>
    <w:rsid w:val="46BC8D39"/>
    <w:rsid w:val="46CA969C"/>
    <w:rsid w:val="46CCEB37"/>
    <w:rsid w:val="47107293"/>
    <w:rsid w:val="475A0532"/>
    <w:rsid w:val="475B7785"/>
    <w:rsid w:val="475DE91E"/>
    <w:rsid w:val="4777C468"/>
    <w:rsid w:val="4795176D"/>
    <w:rsid w:val="47A869DB"/>
    <w:rsid w:val="47E4D66A"/>
    <w:rsid w:val="47EC639D"/>
    <w:rsid w:val="483FD8F5"/>
    <w:rsid w:val="484C90EB"/>
    <w:rsid w:val="4876366D"/>
    <w:rsid w:val="48CFF185"/>
    <w:rsid w:val="48DC44FC"/>
    <w:rsid w:val="48EB91B3"/>
    <w:rsid w:val="4956E929"/>
    <w:rsid w:val="495B42AC"/>
    <w:rsid w:val="496A2F85"/>
    <w:rsid w:val="49DB7EF4"/>
    <w:rsid w:val="4A015B8A"/>
    <w:rsid w:val="4A38E62E"/>
    <w:rsid w:val="4A3C0BF4"/>
    <w:rsid w:val="4A41B157"/>
    <w:rsid w:val="4A44CA1B"/>
    <w:rsid w:val="4A611557"/>
    <w:rsid w:val="4A9607A4"/>
    <w:rsid w:val="4AECD789"/>
    <w:rsid w:val="4AFD174E"/>
    <w:rsid w:val="4B1BFEF1"/>
    <w:rsid w:val="4B21F16D"/>
    <w:rsid w:val="4B3B2408"/>
    <w:rsid w:val="4B6C079A"/>
    <w:rsid w:val="4BB95F3D"/>
    <w:rsid w:val="4BC1B911"/>
    <w:rsid w:val="4C04D33E"/>
    <w:rsid w:val="4C0853D1"/>
    <w:rsid w:val="4C171D19"/>
    <w:rsid w:val="4C3022A7"/>
    <w:rsid w:val="4C4995D2"/>
    <w:rsid w:val="4C96B03A"/>
    <w:rsid w:val="4C98937A"/>
    <w:rsid w:val="4C9AD95C"/>
    <w:rsid w:val="4C9EF17B"/>
    <w:rsid w:val="4CB9FCA1"/>
    <w:rsid w:val="4CBDB034"/>
    <w:rsid w:val="4CC0DE27"/>
    <w:rsid w:val="4CDDAAC0"/>
    <w:rsid w:val="4CF7BF90"/>
    <w:rsid w:val="4D2C4E0F"/>
    <w:rsid w:val="4D49A790"/>
    <w:rsid w:val="4D7EFF9F"/>
    <w:rsid w:val="4D9213E9"/>
    <w:rsid w:val="4DA0A39F"/>
    <w:rsid w:val="4DB6E13C"/>
    <w:rsid w:val="4DDD2818"/>
    <w:rsid w:val="4E41A366"/>
    <w:rsid w:val="4E7025BC"/>
    <w:rsid w:val="4E7C01F7"/>
    <w:rsid w:val="4EAAA42F"/>
    <w:rsid w:val="4EDC9D33"/>
    <w:rsid w:val="4EDEAEC3"/>
    <w:rsid w:val="4EFF12E1"/>
    <w:rsid w:val="4F0DAC57"/>
    <w:rsid w:val="4F391E01"/>
    <w:rsid w:val="4F4E9F4A"/>
    <w:rsid w:val="4F6C7722"/>
    <w:rsid w:val="4FCAF8D9"/>
    <w:rsid w:val="4FD97109"/>
    <w:rsid w:val="4FF58974"/>
    <w:rsid w:val="4FF5BC45"/>
    <w:rsid w:val="5032D141"/>
    <w:rsid w:val="50467490"/>
    <w:rsid w:val="50814852"/>
    <w:rsid w:val="5089A86B"/>
    <w:rsid w:val="508E5CA7"/>
    <w:rsid w:val="509AE342"/>
    <w:rsid w:val="514E6BDC"/>
    <w:rsid w:val="51511E20"/>
    <w:rsid w:val="51776B59"/>
    <w:rsid w:val="51786449"/>
    <w:rsid w:val="517EAA32"/>
    <w:rsid w:val="51A46B81"/>
    <w:rsid w:val="51D6E303"/>
    <w:rsid w:val="52143DF5"/>
    <w:rsid w:val="52180868"/>
    <w:rsid w:val="521C2B7B"/>
    <w:rsid w:val="52320FFE"/>
    <w:rsid w:val="525A1485"/>
    <w:rsid w:val="526C273C"/>
    <w:rsid w:val="52B37EC9"/>
    <w:rsid w:val="52BA770F"/>
    <w:rsid w:val="52C9E499"/>
    <w:rsid w:val="52D8D741"/>
    <w:rsid w:val="532D0D90"/>
    <w:rsid w:val="5339843D"/>
    <w:rsid w:val="534911DE"/>
    <w:rsid w:val="5366ED50"/>
    <w:rsid w:val="5374782B"/>
    <w:rsid w:val="53888A44"/>
    <w:rsid w:val="5395B12D"/>
    <w:rsid w:val="53E491AA"/>
    <w:rsid w:val="53F86203"/>
    <w:rsid w:val="542357BB"/>
    <w:rsid w:val="5428B6E1"/>
    <w:rsid w:val="542DE401"/>
    <w:rsid w:val="543F4B1D"/>
    <w:rsid w:val="54546139"/>
    <w:rsid w:val="545BF5CC"/>
    <w:rsid w:val="54C963CD"/>
    <w:rsid w:val="54EB8FAB"/>
    <w:rsid w:val="54FBEB39"/>
    <w:rsid w:val="5520BCCD"/>
    <w:rsid w:val="5528CC77"/>
    <w:rsid w:val="5558B236"/>
    <w:rsid w:val="555FFFFF"/>
    <w:rsid w:val="557CC931"/>
    <w:rsid w:val="55877CC2"/>
    <w:rsid w:val="55C4E31B"/>
    <w:rsid w:val="55E50BDA"/>
    <w:rsid w:val="55FA0557"/>
    <w:rsid w:val="5618003F"/>
    <w:rsid w:val="5628D3D9"/>
    <w:rsid w:val="562AADC8"/>
    <w:rsid w:val="565519B0"/>
    <w:rsid w:val="565FE0AC"/>
    <w:rsid w:val="5668A8E9"/>
    <w:rsid w:val="567F9F86"/>
    <w:rsid w:val="56C93412"/>
    <w:rsid w:val="56DEEC7E"/>
    <w:rsid w:val="56EF9C9E"/>
    <w:rsid w:val="571EA21D"/>
    <w:rsid w:val="5754E586"/>
    <w:rsid w:val="576F5900"/>
    <w:rsid w:val="5795D5B8"/>
    <w:rsid w:val="579ABC8C"/>
    <w:rsid w:val="579DC1ED"/>
    <w:rsid w:val="57ABD877"/>
    <w:rsid w:val="57B27100"/>
    <w:rsid w:val="57ECACE2"/>
    <w:rsid w:val="57F9C3A3"/>
    <w:rsid w:val="57FF59B8"/>
    <w:rsid w:val="5800CD96"/>
    <w:rsid w:val="582935E6"/>
    <w:rsid w:val="5855D22B"/>
    <w:rsid w:val="588C5A37"/>
    <w:rsid w:val="58F2C331"/>
    <w:rsid w:val="58FE23F2"/>
    <w:rsid w:val="59037208"/>
    <w:rsid w:val="5929F942"/>
    <w:rsid w:val="5930E46B"/>
    <w:rsid w:val="59A052AD"/>
    <w:rsid w:val="59B80484"/>
    <w:rsid w:val="59D90DB5"/>
    <w:rsid w:val="59EA9EE7"/>
    <w:rsid w:val="59F2BD06"/>
    <w:rsid w:val="5A0274E9"/>
    <w:rsid w:val="5A3251C5"/>
    <w:rsid w:val="5A503633"/>
    <w:rsid w:val="5A57FAE5"/>
    <w:rsid w:val="5A6C28BC"/>
    <w:rsid w:val="5AA63F94"/>
    <w:rsid w:val="5AC588F4"/>
    <w:rsid w:val="5B09C8F0"/>
    <w:rsid w:val="5B0AE8D9"/>
    <w:rsid w:val="5B1F3B49"/>
    <w:rsid w:val="5B381F75"/>
    <w:rsid w:val="5B656307"/>
    <w:rsid w:val="5B7DD508"/>
    <w:rsid w:val="5B84F172"/>
    <w:rsid w:val="5BDB9934"/>
    <w:rsid w:val="5BE6A2A1"/>
    <w:rsid w:val="5C1B4B24"/>
    <w:rsid w:val="5C673165"/>
    <w:rsid w:val="5C7E5815"/>
    <w:rsid w:val="5C7E96A3"/>
    <w:rsid w:val="5C8988C8"/>
    <w:rsid w:val="5C91442C"/>
    <w:rsid w:val="5CC30476"/>
    <w:rsid w:val="5D2ED7FD"/>
    <w:rsid w:val="5E03E5E1"/>
    <w:rsid w:val="5E3AA149"/>
    <w:rsid w:val="5EAF1A52"/>
    <w:rsid w:val="5EBC9234"/>
    <w:rsid w:val="5ED180C1"/>
    <w:rsid w:val="5EDD77ED"/>
    <w:rsid w:val="5EF8744A"/>
    <w:rsid w:val="5F0CA4DD"/>
    <w:rsid w:val="5F4779C9"/>
    <w:rsid w:val="5F5E78FF"/>
    <w:rsid w:val="5F72DCA6"/>
    <w:rsid w:val="5F8F7D4C"/>
    <w:rsid w:val="5F9AA23D"/>
    <w:rsid w:val="5FD066F9"/>
    <w:rsid w:val="5FDB70A9"/>
    <w:rsid w:val="5FE7A74D"/>
    <w:rsid w:val="5FE8AAC8"/>
    <w:rsid w:val="5FF552B0"/>
    <w:rsid w:val="5FF5AAC7"/>
    <w:rsid w:val="5FFFB96A"/>
    <w:rsid w:val="600041A5"/>
    <w:rsid w:val="600664B7"/>
    <w:rsid w:val="60107BF6"/>
    <w:rsid w:val="60149C23"/>
    <w:rsid w:val="60586295"/>
    <w:rsid w:val="6091B658"/>
    <w:rsid w:val="60967EE4"/>
    <w:rsid w:val="60AB6652"/>
    <w:rsid w:val="60D4B7F6"/>
    <w:rsid w:val="60E9682B"/>
    <w:rsid w:val="61086EC7"/>
    <w:rsid w:val="616E0019"/>
    <w:rsid w:val="6173E220"/>
    <w:rsid w:val="61A4E021"/>
    <w:rsid w:val="61F6663D"/>
    <w:rsid w:val="61F868BB"/>
    <w:rsid w:val="61FDAF66"/>
    <w:rsid w:val="6237ADD5"/>
    <w:rsid w:val="626896BB"/>
    <w:rsid w:val="629E347D"/>
    <w:rsid w:val="62CDC7C9"/>
    <w:rsid w:val="62E98C08"/>
    <w:rsid w:val="630DD713"/>
    <w:rsid w:val="635F9A7E"/>
    <w:rsid w:val="636DD398"/>
    <w:rsid w:val="637B10BF"/>
    <w:rsid w:val="638537C7"/>
    <w:rsid w:val="63911300"/>
    <w:rsid w:val="6399A99C"/>
    <w:rsid w:val="63B4F749"/>
    <w:rsid w:val="64130B02"/>
    <w:rsid w:val="641E2A8A"/>
    <w:rsid w:val="642608ED"/>
    <w:rsid w:val="64491895"/>
    <w:rsid w:val="64606885"/>
    <w:rsid w:val="6467E954"/>
    <w:rsid w:val="647458C0"/>
    <w:rsid w:val="64A50468"/>
    <w:rsid w:val="64B3E503"/>
    <w:rsid w:val="64C305F6"/>
    <w:rsid w:val="650A6D6F"/>
    <w:rsid w:val="6545391F"/>
    <w:rsid w:val="659B62A4"/>
    <w:rsid w:val="65B9EBC8"/>
    <w:rsid w:val="65DEDE45"/>
    <w:rsid w:val="65EF2A1A"/>
    <w:rsid w:val="66102921"/>
    <w:rsid w:val="66211481"/>
    <w:rsid w:val="66270E7B"/>
    <w:rsid w:val="662C19BB"/>
    <w:rsid w:val="66337484"/>
    <w:rsid w:val="6668BF18"/>
    <w:rsid w:val="6692F981"/>
    <w:rsid w:val="66C6ED0D"/>
    <w:rsid w:val="66CBD9DE"/>
    <w:rsid w:val="67393894"/>
    <w:rsid w:val="676717F2"/>
    <w:rsid w:val="67AE4096"/>
    <w:rsid w:val="67D3B5D7"/>
    <w:rsid w:val="67E013A8"/>
    <w:rsid w:val="67FAA6B8"/>
    <w:rsid w:val="68375960"/>
    <w:rsid w:val="685AC5CE"/>
    <w:rsid w:val="6867AA3F"/>
    <w:rsid w:val="686A9DF8"/>
    <w:rsid w:val="6875E598"/>
    <w:rsid w:val="68A3502F"/>
    <w:rsid w:val="68A8CFA4"/>
    <w:rsid w:val="693BF0B7"/>
    <w:rsid w:val="6945C83F"/>
    <w:rsid w:val="69492F1E"/>
    <w:rsid w:val="697CA239"/>
    <w:rsid w:val="699FA470"/>
    <w:rsid w:val="69AA5735"/>
    <w:rsid w:val="69B6DCD5"/>
    <w:rsid w:val="69C630E2"/>
    <w:rsid w:val="69D414A6"/>
    <w:rsid w:val="69E04F37"/>
    <w:rsid w:val="6A2F8F4F"/>
    <w:rsid w:val="6A4BC290"/>
    <w:rsid w:val="6A86DF96"/>
    <w:rsid w:val="6A88E810"/>
    <w:rsid w:val="6AB0EC83"/>
    <w:rsid w:val="6ACA71E7"/>
    <w:rsid w:val="6ACB095F"/>
    <w:rsid w:val="6AFC9C82"/>
    <w:rsid w:val="6B07B03A"/>
    <w:rsid w:val="6B18E8F8"/>
    <w:rsid w:val="6B19565F"/>
    <w:rsid w:val="6B293697"/>
    <w:rsid w:val="6B2A1CD8"/>
    <w:rsid w:val="6B3B74D1"/>
    <w:rsid w:val="6B6661A8"/>
    <w:rsid w:val="6B6E572D"/>
    <w:rsid w:val="6B8E2E67"/>
    <w:rsid w:val="6BF9166F"/>
    <w:rsid w:val="6C45ECA1"/>
    <w:rsid w:val="6C4DC5F3"/>
    <w:rsid w:val="6CB3CC21"/>
    <w:rsid w:val="6CD4A666"/>
    <w:rsid w:val="6CD685DA"/>
    <w:rsid w:val="6CD7CCA8"/>
    <w:rsid w:val="6CD848C8"/>
    <w:rsid w:val="6D152BAE"/>
    <w:rsid w:val="6D2C4BA4"/>
    <w:rsid w:val="6D384AD4"/>
    <w:rsid w:val="6D5BD98F"/>
    <w:rsid w:val="6D8B327A"/>
    <w:rsid w:val="6D8B8947"/>
    <w:rsid w:val="6DA67AAB"/>
    <w:rsid w:val="6DB26DB8"/>
    <w:rsid w:val="6DCCEB33"/>
    <w:rsid w:val="6DCEE87F"/>
    <w:rsid w:val="6DD34D26"/>
    <w:rsid w:val="6DE8BA2D"/>
    <w:rsid w:val="6E281768"/>
    <w:rsid w:val="6E69E83C"/>
    <w:rsid w:val="6E721230"/>
    <w:rsid w:val="6E85B471"/>
    <w:rsid w:val="6EB7F422"/>
    <w:rsid w:val="6ED6D35A"/>
    <w:rsid w:val="6F5090EE"/>
    <w:rsid w:val="6F5B7C62"/>
    <w:rsid w:val="6F814B7E"/>
    <w:rsid w:val="6F8C3D47"/>
    <w:rsid w:val="6FBDE92E"/>
    <w:rsid w:val="6FEC5A1B"/>
    <w:rsid w:val="700FA5F7"/>
    <w:rsid w:val="702612E5"/>
    <w:rsid w:val="703CFCCB"/>
    <w:rsid w:val="705044EA"/>
    <w:rsid w:val="7051AA90"/>
    <w:rsid w:val="7086E6A1"/>
    <w:rsid w:val="708C22AB"/>
    <w:rsid w:val="70E1271D"/>
    <w:rsid w:val="7172D8B1"/>
    <w:rsid w:val="71899A09"/>
    <w:rsid w:val="71901802"/>
    <w:rsid w:val="71DD8E97"/>
    <w:rsid w:val="71DF268B"/>
    <w:rsid w:val="724DF676"/>
    <w:rsid w:val="7251A8FF"/>
    <w:rsid w:val="7269EA35"/>
    <w:rsid w:val="727773FA"/>
    <w:rsid w:val="727D869B"/>
    <w:rsid w:val="72993E98"/>
    <w:rsid w:val="72A00CDF"/>
    <w:rsid w:val="72AB7FCB"/>
    <w:rsid w:val="72E2E775"/>
    <w:rsid w:val="72EDDA9D"/>
    <w:rsid w:val="7306FD91"/>
    <w:rsid w:val="73388FB3"/>
    <w:rsid w:val="733A707A"/>
    <w:rsid w:val="734E2EF3"/>
    <w:rsid w:val="7352AE0E"/>
    <w:rsid w:val="73582208"/>
    <w:rsid w:val="73613B0A"/>
    <w:rsid w:val="73BE3F8D"/>
    <w:rsid w:val="73D76F67"/>
    <w:rsid w:val="73F21FAB"/>
    <w:rsid w:val="73FCBFA6"/>
    <w:rsid w:val="73FCFE41"/>
    <w:rsid w:val="74053118"/>
    <w:rsid w:val="741139B8"/>
    <w:rsid w:val="7461C135"/>
    <w:rsid w:val="749EF1E8"/>
    <w:rsid w:val="74C7B8C4"/>
    <w:rsid w:val="74D018DD"/>
    <w:rsid w:val="74D46014"/>
    <w:rsid w:val="74E1ED58"/>
    <w:rsid w:val="74E29815"/>
    <w:rsid w:val="74F28E8B"/>
    <w:rsid w:val="7516C74D"/>
    <w:rsid w:val="751C30BC"/>
    <w:rsid w:val="75286ADD"/>
    <w:rsid w:val="75338DB8"/>
    <w:rsid w:val="753858B8"/>
    <w:rsid w:val="754D8ADC"/>
    <w:rsid w:val="75722AEC"/>
    <w:rsid w:val="75991D12"/>
    <w:rsid w:val="75BB0492"/>
    <w:rsid w:val="75BDAA5B"/>
    <w:rsid w:val="75C019D6"/>
    <w:rsid w:val="75ED0C1E"/>
    <w:rsid w:val="76282BEC"/>
    <w:rsid w:val="766BE93E"/>
    <w:rsid w:val="767D2415"/>
    <w:rsid w:val="76996F51"/>
    <w:rsid w:val="76A5D3BD"/>
    <w:rsid w:val="76A85548"/>
    <w:rsid w:val="76AAAA28"/>
    <w:rsid w:val="76E516EB"/>
    <w:rsid w:val="76EFB742"/>
    <w:rsid w:val="77329401"/>
    <w:rsid w:val="779C66F9"/>
    <w:rsid w:val="77BD2D4C"/>
    <w:rsid w:val="77BFB8D0"/>
    <w:rsid w:val="77DACC49"/>
    <w:rsid w:val="77E4A100"/>
    <w:rsid w:val="78169790"/>
    <w:rsid w:val="7857F175"/>
    <w:rsid w:val="7862715A"/>
    <w:rsid w:val="7886A50F"/>
    <w:rsid w:val="78D53999"/>
    <w:rsid w:val="78ED30A4"/>
    <w:rsid w:val="78EE7A57"/>
    <w:rsid w:val="78F19504"/>
    <w:rsid w:val="78FB3619"/>
    <w:rsid w:val="7920E77B"/>
    <w:rsid w:val="797CD887"/>
    <w:rsid w:val="798E70CC"/>
    <w:rsid w:val="79949812"/>
    <w:rsid w:val="799B29E7"/>
    <w:rsid w:val="79D1E5D3"/>
    <w:rsid w:val="79E85A04"/>
    <w:rsid w:val="7A16C9F9"/>
    <w:rsid w:val="7A4646B2"/>
    <w:rsid w:val="7A534CCB"/>
    <w:rsid w:val="7A803626"/>
    <w:rsid w:val="7A93A13A"/>
    <w:rsid w:val="7AA09A44"/>
    <w:rsid w:val="7B105C74"/>
    <w:rsid w:val="7B1C81EB"/>
    <w:rsid w:val="7B1FF5A2"/>
    <w:rsid w:val="7B310C70"/>
    <w:rsid w:val="7BD5B61D"/>
    <w:rsid w:val="7BE54404"/>
    <w:rsid w:val="7C12F06E"/>
    <w:rsid w:val="7C35D1CC"/>
    <w:rsid w:val="7C4EAB51"/>
    <w:rsid w:val="7C99F822"/>
    <w:rsid w:val="7CAD0E2D"/>
    <w:rsid w:val="7D0E043A"/>
    <w:rsid w:val="7D1FAFC8"/>
    <w:rsid w:val="7D619BF8"/>
    <w:rsid w:val="7D67671A"/>
    <w:rsid w:val="7D809E8A"/>
    <w:rsid w:val="7D9E6EB9"/>
    <w:rsid w:val="7DCEFAE1"/>
    <w:rsid w:val="7DF756F3"/>
    <w:rsid w:val="7DFF7E50"/>
    <w:rsid w:val="7E041618"/>
    <w:rsid w:val="7E44F3E9"/>
    <w:rsid w:val="7E4C97EF"/>
    <w:rsid w:val="7E65C04C"/>
    <w:rsid w:val="7E66385A"/>
    <w:rsid w:val="7E90E19A"/>
    <w:rsid w:val="7EBDA993"/>
    <w:rsid w:val="7ED8457A"/>
    <w:rsid w:val="7EDFB0BD"/>
    <w:rsid w:val="7EFADC06"/>
    <w:rsid w:val="7F0BF3CB"/>
    <w:rsid w:val="7F39E66B"/>
    <w:rsid w:val="7F3F1F13"/>
    <w:rsid w:val="7F496BC5"/>
    <w:rsid w:val="7FBFD0B2"/>
    <w:rsid w:val="7FF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1275A5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FC693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FC693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C693F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FC693F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FC693F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C693F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C693F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C693F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C693F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C693F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C693F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2d1734f8da444994" /><Relationship Type="http://schemas.microsoft.com/office/2020/10/relationships/intelligence" Target="intelligence2.xml" Id="Rfea6130756f8483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5fe7-2479-4f7c-8eed-3bbea4e5d834}"/>
      </w:docPartPr>
      <w:docPartBody>
        <w:p w14:paraId="25CDC6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python-docx</dc:creator>
  <keywords/>
  <dc:description>generated by python-docx</dc:description>
  <lastModifiedBy>Potter, Haley R.</lastModifiedBy>
  <revision>9</revision>
  <dcterms:created xsi:type="dcterms:W3CDTF">2019-09-10T23:59:00.0000000Z</dcterms:created>
  <dcterms:modified xsi:type="dcterms:W3CDTF">2024-03-25T18:24:58.2703164Z</dcterms:modified>
  <category/>
</coreProperties>
</file>